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6305998"/>
    <w:p w14:paraId="22A9B68F" w14:textId="4DA1274A" w:rsidR="00254F12" w:rsidRPr="00862057" w:rsidRDefault="00124C79" w:rsidP="001806EE">
      <w:pPr>
        <w:pStyle w:val="Heading1"/>
        <w:framePr w:wrap="around"/>
      </w:pPr>
      <w:sdt>
        <w:sdtPr>
          <w:alias w:val="Document Title"/>
          <w:tag w:val=""/>
          <w:id w:val="-432211567"/>
          <w:placeholder>
            <w:docPart w:val="A97219BCDCE749E48BFE306C86C6553E"/>
          </w:placeholder>
          <w:dataBinding w:prefixMappings="xmlns:ns0='http://purl.org/dc/elements/1.1/' xmlns:ns1='http://schemas.openxmlformats.org/package/2006/metadata/core-properties' " w:xpath="/ns1:coreProperties[1]/ns0:title[1]" w:storeItemID="{6C3C8BC8-F283-45AE-878A-BAB7291924A1}"/>
          <w:text/>
        </w:sdtPr>
        <w:sdtEndPr/>
        <w:sdtContent>
          <w:r w:rsidR="004B23E6">
            <w:t>Aboriginality</w:t>
          </w:r>
          <w:r w:rsidR="00777323">
            <w:t xml:space="preserve"> Form</w:t>
          </w:r>
        </w:sdtContent>
      </w:sdt>
    </w:p>
    <w:sdt>
      <w:sdtPr>
        <w:alias w:val="Subtitle"/>
        <w:tag w:val=""/>
        <w:id w:val="328029620"/>
        <w:placeholder>
          <w:docPart w:val="58BABE5C81DB43628A40025ED6C76E4D"/>
        </w:placeholder>
        <w:dataBinding w:prefixMappings="xmlns:ns0='http://purl.org/dc/elements/1.1/' xmlns:ns1='http://schemas.openxmlformats.org/package/2006/metadata/core-properties' " w:xpath="/ns1:coreProperties[1]/ns0:subject[1]" w:storeItemID="{6C3C8BC8-F283-45AE-878A-BAB7291924A1}"/>
        <w:text/>
      </w:sdtPr>
      <w:sdtEndPr/>
      <w:sdtContent>
        <w:p w14:paraId="63CD3DE3" w14:textId="1FDFD88D" w:rsidR="004C1F02" w:rsidRDefault="00693912" w:rsidP="001806EE">
          <w:pPr>
            <w:pStyle w:val="Subtitle"/>
            <w:framePr w:wrap="around"/>
          </w:pPr>
          <w:r>
            <w:t>Updated June 2023</w:t>
          </w:r>
        </w:p>
      </w:sdtContent>
    </w:sdt>
    <w:p w14:paraId="53CC1CEB" w14:textId="77777777" w:rsidR="00254F12" w:rsidRPr="004C1F02" w:rsidRDefault="00254F12" w:rsidP="004C1F02">
      <w:pPr>
        <w:pStyle w:val="xVicLogo"/>
        <w:framePr w:wrap="around"/>
      </w:pPr>
      <w:bookmarkStart w:id="1" w:name="Here"/>
      <w:bookmarkEnd w:id="1"/>
      <w:r w:rsidRPr="004C1F02">
        <w:rPr>
          <w:noProof/>
        </w:rPr>
        <w:drawing>
          <wp:inline distT="0" distB="0" distL="0" distR="0" wp14:anchorId="3386FF0B" wp14:editId="5CF31127">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8080" cy="444948"/>
                    </a:xfrm>
                    <a:prstGeom prst="rect">
                      <a:avLst/>
                    </a:prstGeom>
                  </pic:spPr>
                </pic:pic>
              </a:graphicData>
            </a:graphic>
          </wp:inline>
        </w:drawing>
      </w:r>
    </w:p>
    <w:p w14:paraId="587E57A9" w14:textId="11BE7021" w:rsidR="008C06B8" w:rsidRDefault="00D654E8" w:rsidP="00FE7FB1">
      <w:pPr>
        <w:pStyle w:val="BodyText"/>
      </w:pPr>
      <w:r w:rsidRPr="00D654E8">
        <w:rPr>
          <w:noProof/>
        </w:rPr>
        <mc:AlternateContent>
          <mc:Choice Requires="wps">
            <w:drawing>
              <wp:anchor distT="0" distB="0" distL="114300" distR="114300" simplePos="0" relativeHeight="251698176" behindDoc="0" locked="1" layoutInCell="1" allowOverlap="1" wp14:anchorId="4E2C2A00" wp14:editId="6C4F0735">
                <wp:simplePos x="0" y="0"/>
                <wp:positionH relativeFrom="page">
                  <wp:posOffset>0</wp:posOffset>
                </wp:positionH>
                <wp:positionV relativeFrom="page">
                  <wp:posOffset>2228850</wp:posOffset>
                </wp:positionV>
                <wp:extent cx="4831200" cy="1782000"/>
                <wp:effectExtent l="0" t="0" r="7620" b="8890"/>
                <wp:wrapTopAndBottom/>
                <wp:docPr id="45" name="TwoImageLeft"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31200" cy="1782000"/>
                        </a:xfrm>
                        <a:custGeom>
                          <a:avLst/>
                          <a:gdLst>
                            <a:gd name="connsiteX0" fmla="*/ 0 w 4829939"/>
                            <a:gd name="connsiteY0" fmla="*/ 0 h 1781529"/>
                            <a:gd name="connsiteX1" fmla="*/ 4829939 w 4829939"/>
                            <a:gd name="connsiteY1" fmla="*/ 0 h 1781529"/>
                            <a:gd name="connsiteX2" fmla="*/ 3990157 w 4829939"/>
                            <a:gd name="connsiteY2" fmla="*/ 1781529 h 1781529"/>
                            <a:gd name="connsiteX3" fmla="*/ 0 w 4829939"/>
                            <a:gd name="connsiteY3" fmla="*/ 1781529 h 1781529"/>
                          </a:gdLst>
                          <a:ahLst/>
                          <a:cxnLst>
                            <a:cxn ang="0">
                              <a:pos x="connsiteX0" y="connsiteY0"/>
                            </a:cxn>
                            <a:cxn ang="0">
                              <a:pos x="connsiteX1" y="connsiteY1"/>
                            </a:cxn>
                            <a:cxn ang="0">
                              <a:pos x="connsiteX2" y="connsiteY2"/>
                            </a:cxn>
                            <a:cxn ang="0">
                              <a:pos x="connsiteX3" y="connsiteY3"/>
                            </a:cxn>
                          </a:cxnLst>
                          <a:rect l="l" t="t" r="r" b="b"/>
                          <a:pathLst>
                            <a:path w="4829939" h="1781529">
                              <a:moveTo>
                                <a:pt x="0" y="0"/>
                              </a:moveTo>
                              <a:lnTo>
                                <a:pt x="4829939" y="0"/>
                              </a:lnTo>
                              <a:lnTo>
                                <a:pt x="3990157" y="1781529"/>
                              </a:lnTo>
                              <a:lnTo>
                                <a:pt x="0" y="1781529"/>
                              </a:lnTo>
                              <a:close/>
                            </a:path>
                          </a:pathLst>
                        </a:custGeom>
                        <a:blipFill dpi="0" rotWithShape="1">
                          <a:blip r:embed="rId17" cstate="print">
                            <a:extLst>
                              <a:ext uri="{28A0092B-C50C-407E-A947-70E740481C1C}">
                                <a14:useLocalDpi xmlns:a14="http://schemas.microsoft.com/office/drawing/2010/main" val="0"/>
                              </a:ext>
                            </a:extLst>
                          </a:blip>
                          <a:srcRect/>
                          <a:stretch>
                            <a:fillRect/>
                          </a:stretch>
                        </a:blip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B4FF687" id="TwoImageLeft" o:spid="_x0000_s1026" alt="&quot;&quot;" style="position:absolute;margin-left:0;margin-top:175.5pt;width:380.4pt;height:140.3pt;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29939,1781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" path="m,l4829939,,3990157,1781529,,1781529,,xe" stroked="f">
                <v:fill r:id="rId18" o:title="" recolor="t" rotate="t" type="frame"/>
                <v:path arrowok="t" o:connecttype="custom" o:connectlocs="0,0;4831200,0;3991199,1782000;0,1782000" o:connectangles="0,0,0,0"/>
                <w10:wrap type="topAndBottom" anchorx="page" anchory="page"/>
                <w10:anchorlock/>
              </v:shape>
            </w:pict>
          </mc:Fallback>
        </mc:AlternateContent>
      </w:r>
      <w:r w:rsidRPr="00D654E8">
        <w:rPr>
          <w:noProof/>
        </w:rPr>
        <mc:AlternateContent>
          <mc:Choice Requires="wps">
            <w:drawing>
              <wp:anchor distT="0" distB="0" distL="114300" distR="114300" simplePos="0" relativeHeight="251693056" behindDoc="0" locked="1" layoutInCell="1" allowOverlap="1" wp14:anchorId="2B7D1918" wp14:editId="79387AE4">
                <wp:simplePos x="0" y="0"/>
                <wp:positionH relativeFrom="page">
                  <wp:align>right</wp:align>
                </wp:positionH>
                <wp:positionV relativeFrom="page">
                  <wp:posOffset>2228850</wp:posOffset>
                </wp:positionV>
                <wp:extent cx="3571200" cy="1782000"/>
                <wp:effectExtent l="0" t="0" r="0" b="8890"/>
                <wp:wrapTopAndBottom/>
                <wp:docPr id="41" name="TwoImageRight"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1200" cy="1782000"/>
                        </a:xfrm>
                        <a:custGeom>
                          <a:avLst/>
                          <a:gdLst/>
                          <a:ahLst/>
                          <a:cxnLst/>
                          <a:rect l="l" t="t" r="r" b="b"/>
                          <a:pathLst>
                            <a:path w="3569970" h="1782445">
                              <a:moveTo>
                                <a:pt x="3569893" y="0"/>
                              </a:moveTo>
                              <a:lnTo>
                                <a:pt x="840028" y="0"/>
                              </a:lnTo>
                              <a:lnTo>
                                <a:pt x="0" y="1782051"/>
                              </a:lnTo>
                              <a:lnTo>
                                <a:pt x="3569957" y="1781873"/>
                              </a:lnTo>
                              <a:lnTo>
                                <a:pt x="3569893" y="0"/>
                              </a:lnTo>
                              <a:close/>
                            </a:path>
                          </a:pathLst>
                        </a:custGeom>
                        <a:blipFill dpi="0" rotWithShape="1">
                          <a:blip r:embed="rId19" cstate="print">
                            <a:extLst>
                              <a:ext uri="{28A0092B-C50C-407E-A947-70E740481C1C}">
                                <a14:useLocalDpi xmlns:a14="http://schemas.microsoft.com/office/drawing/2010/main" val="0"/>
                              </a:ext>
                            </a:extLst>
                          </a:blip>
                          <a:srcRec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F667826" id="TwoImageRight" o:spid="_x0000_s1026" alt="&quot;&quot;" style="position:absolute;margin-left:230pt;margin-top:175.5pt;width:281.2pt;height:140.3pt;z-index:251693056;visibility:hidden;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coordsize="3569970,178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" path="m3569893,l840028,,,1782051r3569957,-178l3569893,xe" stroked="f">
                <v:fill r:id="rId20" o:title="" recolor="t" rotate="t" type="frame"/>
                <v:path arrowok="t"/>
                <w10:wrap type="topAndBottom" anchorx="page" anchory="page"/>
                <w10:anchorlock/>
              </v:shape>
            </w:pict>
          </mc:Fallback>
        </mc:AlternateContent>
      </w:r>
      <w:r w:rsidR="00677D56">
        <w:rPr>
          <w:noProof/>
        </w:rPr>
        <w:drawing>
          <wp:anchor distT="0" distB="0" distL="114300" distR="114300" simplePos="0" relativeHeight="251621376" behindDoc="0" locked="1" layoutInCell="1" allowOverlap="1" wp14:anchorId="06CF807B" wp14:editId="6180A7B4">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77696" behindDoc="0" locked="1" layoutInCell="1" allowOverlap="1" wp14:anchorId="1FAE8700" wp14:editId="057DBFFA">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26496" behindDoc="1" locked="1" layoutInCell="1" allowOverlap="1" wp14:anchorId="443A9D68" wp14:editId="17B5727B">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877568B" id="Navy" o:spid="_x0000_s1026" alt="&quot;&quot;" style="position:absolute;margin-left:0;margin-top:0;width:538.3pt;height:175.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67456" behindDoc="0" locked="1" layoutInCell="1" allowOverlap="1" wp14:anchorId="26F5880A" wp14:editId="3470B9AE">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2576" behindDoc="0" locked="1" layoutInCell="1" allowOverlap="1" wp14:anchorId="63901E14" wp14:editId="2ADEC540">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2816" behindDoc="0" locked="1" layoutInCell="1" allowOverlap="1" wp14:anchorId="3F41F5E0" wp14:editId="6082731B">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7936" behindDoc="0" locked="1" layoutInCell="1" allowOverlap="1" wp14:anchorId="0786BFC2" wp14:editId="57772CFF">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2336" behindDoc="0" locked="1" layoutInCell="1" allowOverlap="1" wp14:anchorId="12062355" wp14:editId="10862E8D">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57216" behindDoc="1" locked="1" layoutInCell="1" allowOverlap="1" wp14:anchorId="06B49352" wp14:editId="588457D3">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41856" behindDoc="0" locked="1" layoutInCell="1" allowOverlap="1" wp14:anchorId="2FA84F45" wp14:editId="51E04CFF">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2F2CC98" id="RibbonElement2" o:spid="_x0000_s1026" alt="&quot;&quot;" style="position:absolute;margin-left:413.8pt;margin-top:105.25pt;width:98.95pt;height:70.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46976" behindDoc="0" locked="1" layoutInCell="1" allowOverlap="1" wp14:anchorId="0177557E" wp14:editId="5A17793F">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D2F3D4A" id="RibbonElement3" o:spid="_x0000_s1026" alt="&quot;&quot;" style="position:absolute;margin-left:380.55pt;margin-top:140.05pt;width:82.5pt;height:3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2096" behindDoc="0" locked="1" layoutInCell="1" allowOverlap="1" wp14:anchorId="519341C0" wp14:editId="194E3C38">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032417B" id="RibbonElement4Grp" o:spid="_x0000_s1026" alt="&quot;&quot;" style="position:absolute;margin-left:446.25pt;margin-top:105.25pt;width:83.05pt;height:7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36736" behindDoc="0" locked="1" layoutInCell="1" allowOverlap="1" wp14:anchorId="6968DF2C" wp14:editId="774688FA">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796920D" id="RibbonElement1" o:spid="_x0000_s1026" alt="&quot;&quot;" style="position:absolute;margin-left:463.65pt;margin-top:0;width:132.1pt;height:140.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31616" behindDoc="0" locked="1" layoutInCell="1" allowOverlap="1" wp14:anchorId="6801D189" wp14:editId="28D05235">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1419447B" w14:textId="38F587A8" w:rsidR="00254F12" w:rsidRPr="00484CC4" w:rsidRDefault="00124C79" w:rsidP="00254F12">
                              <w:pPr>
                                <w:pStyle w:val="xWebCoverPage"/>
                              </w:pPr>
                              <w:hyperlink r:id="rId30"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801D189" id="Cover_Website" o:spid="_x0000_s1026" editas="canvas" alt="&quot;&quot;" style="position:absolute;margin-left:0;margin-top:776.95pt;width:179.15pt;height:65.2pt;z-index:251631616;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419447B" w14:textId="38F587A8" w:rsidR="00254F12" w:rsidRPr="00484CC4" w:rsidRDefault="00D92687" w:rsidP="00254F12">
                        <w:pPr>
                          <w:pStyle w:val="xWebCoverPage"/>
                        </w:pPr>
                        <w:hyperlink r:id="rId31" w:history="1">
                          <w:r w:rsidR="00254F12" w:rsidRPr="00484CC4">
                            <w:t>deeca.vic.gov.au</w:t>
                          </w:r>
                        </w:hyperlink>
                      </w:p>
                    </w:txbxContent>
                  </v:textbox>
                </v:shape>
                <w10:wrap anchorx="page" anchory="page"/>
                <w10:anchorlock/>
              </v:group>
            </w:pict>
          </mc:Fallback>
        </mc:AlternateContent>
      </w:r>
    </w:p>
    <w:p w14:paraId="01F5C4A4" w14:textId="77777777" w:rsidR="00665916" w:rsidRDefault="00665916" w:rsidP="004C1F02">
      <w:pPr>
        <w:sectPr w:rsidR="00665916" w:rsidSect="008C06B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737" w:right="851" w:bottom="1701" w:left="851" w:header="284" w:footer="284" w:gutter="0"/>
          <w:cols w:space="454"/>
          <w:noEndnote/>
          <w:titlePg/>
          <w:docGrid w:linePitch="360"/>
        </w:sectPr>
      </w:pPr>
    </w:p>
    <w:bookmarkEnd w:id="0"/>
    <w:p w14:paraId="621219CA" w14:textId="77777777" w:rsidR="007E5397" w:rsidRPr="001065DE" w:rsidRDefault="007E5397" w:rsidP="007E5397">
      <w:pPr>
        <w:pStyle w:val="Heading2"/>
        <w:spacing w:before="0"/>
        <w:rPr>
          <w:b w:val="0"/>
          <w:bCs w:val="0"/>
        </w:rPr>
      </w:pPr>
      <w:r w:rsidRPr="001065DE">
        <w:rPr>
          <w:b w:val="0"/>
          <w:bCs w:val="0"/>
        </w:rPr>
        <w:t>Confirmation of Aboriginality Form</w:t>
      </w:r>
    </w:p>
    <w:p w14:paraId="6B744B73" w14:textId="77777777" w:rsidR="007E5397" w:rsidRPr="001065DE" w:rsidRDefault="007E5397" w:rsidP="007E5397">
      <w:pPr>
        <w:pStyle w:val="BodyText"/>
        <w:spacing w:line="240" w:lineRule="auto"/>
        <w:rPr>
          <w:sz w:val="16"/>
          <w:szCs w:val="16"/>
        </w:rPr>
      </w:pPr>
    </w:p>
    <w:p w14:paraId="677F5849" w14:textId="77777777" w:rsidR="007E5397" w:rsidRDefault="007E5397" w:rsidP="007E5397">
      <w:pPr>
        <w:pStyle w:val="BodyText"/>
        <w:spacing w:line="240" w:lineRule="auto"/>
      </w:pPr>
      <w:r>
        <w:t>The following Aboriginality form is used by the Department of Energy, Environment and Climate Action (DEECA) to verify an individual’s Aboriginal or Torres Strait Islander status prior to employment.</w:t>
      </w:r>
    </w:p>
    <w:p w14:paraId="1B6ADCBC" w14:textId="77777777" w:rsidR="007E5397" w:rsidRPr="00A97EA0" w:rsidRDefault="007E5397" w:rsidP="007E5397">
      <w:pPr>
        <w:pStyle w:val="BodyText"/>
        <w:rPr>
          <w:b/>
          <w:bCs/>
        </w:rPr>
      </w:pPr>
      <w:r w:rsidRPr="00A97EA0">
        <w:rPr>
          <w:b/>
          <w:bCs/>
        </w:rPr>
        <w:t>Why do I need to confirm my Aboriginality?</w:t>
      </w:r>
    </w:p>
    <w:p w14:paraId="6DA2E792" w14:textId="77777777" w:rsidR="007E5397" w:rsidRDefault="007E5397" w:rsidP="007E5397">
      <w:pPr>
        <w:pStyle w:val="BodyText"/>
        <w:spacing w:line="240" w:lineRule="auto"/>
      </w:pPr>
      <w:r>
        <w:t>A confirmation of Aboriginality may be asked of you when applying for DEECA Aboriginal specific roles or programs. This is to verify your eligibility for a specific activity and ensure that it’s intent, to benefit Aboriginal and/or Torres Strait Islander people, is achieved.</w:t>
      </w:r>
    </w:p>
    <w:p w14:paraId="1D9AACA0" w14:textId="77777777" w:rsidR="007E5397" w:rsidRPr="00A97EA0" w:rsidRDefault="007E5397" w:rsidP="007E5397">
      <w:pPr>
        <w:pStyle w:val="BodyText"/>
        <w:rPr>
          <w:b/>
          <w:bCs/>
        </w:rPr>
      </w:pPr>
      <w:r w:rsidRPr="00A97EA0">
        <w:rPr>
          <w:b/>
          <w:bCs/>
        </w:rPr>
        <w:t>Designated Aboriginal Positions (DAP)</w:t>
      </w:r>
    </w:p>
    <w:p w14:paraId="51DD2ED8" w14:textId="77777777" w:rsidR="007E5397" w:rsidRDefault="007E5397" w:rsidP="007E5397">
      <w:pPr>
        <w:pStyle w:val="BodyText"/>
        <w:spacing w:line="240" w:lineRule="auto"/>
      </w:pPr>
      <w:r>
        <w:t xml:space="preserve">Under Pupangarli Marnmarnepu, the department’s Aboriginal Self-Determination Reform Strategy 2020-2025, certain DEECA roles have been designated under the “special measures” section 12 of the </w:t>
      </w:r>
      <w:r w:rsidRPr="00F80DC6">
        <w:rPr>
          <w:i/>
          <w:iCs/>
        </w:rPr>
        <w:t>Equal Opportunity Act 2010</w:t>
      </w:r>
      <w:r>
        <w:t>, with the aim of supporting Aboriginal employment and growing the department’s Aboriginal workforce. These designated roles may only be filled by an Australian Aboriginal or Torres Strait Islander person.</w:t>
      </w:r>
    </w:p>
    <w:p w14:paraId="2D5B0191" w14:textId="77777777" w:rsidR="007E5397" w:rsidRDefault="007E5397" w:rsidP="007E5397">
      <w:pPr>
        <w:pStyle w:val="BodyText"/>
        <w:spacing w:line="240" w:lineRule="auto"/>
      </w:pPr>
      <w:r>
        <w:t>If you are successful in gaining an interview for a designated role, you will be required to complete the attached Aboriginality Form to verify that you meet the special measures requirements for that role.</w:t>
      </w:r>
    </w:p>
    <w:p w14:paraId="1757DD23" w14:textId="1E8A83F3" w:rsidR="007E5397" w:rsidRPr="00A97EA0" w:rsidRDefault="007E5397" w:rsidP="007E5397">
      <w:pPr>
        <w:pStyle w:val="BodyText"/>
        <w:rPr>
          <w:b/>
          <w:bCs/>
        </w:rPr>
      </w:pPr>
      <w:r w:rsidRPr="00A97EA0">
        <w:rPr>
          <w:b/>
          <w:bCs/>
        </w:rPr>
        <w:t>How to complete the Aboriginality Form</w:t>
      </w:r>
      <w:r w:rsidR="00124C79">
        <w:rPr>
          <w:b/>
          <w:bCs/>
        </w:rPr>
        <w:t xml:space="preserve"> </w:t>
      </w:r>
    </w:p>
    <w:p w14:paraId="20CB49CE" w14:textId="77777777" w:rsidR="007E5397" w:rsidRDefault="007E5397" w:rsidP="007E5397">
      <w:pPr>
        <w:pStyle w:val="BodyText"/>
        <w:spacing w:line="240" w:lineRule="auto"/>
      </w:pPr>
      <w:r>
        <w:t>If you have been asked to complete this form, you have two options:</w:t>
      </w:r>
    </w:p>
    <w:p w14:paraId="31DB1F41" w14:textId="77777777" w:rsidR="007E5397" w:rsidRDefault="007E5397" w:rsidP="007E5397">
      <w:pPr>
        <w:pStyle w:val="BodyText"/>
        <w:numPr>
          <w:ilvl w:val="0"/>
          <w:numId w:val="41"/>
        </w:numPr>
        <w:spacing w:before="60" w:line="240" w:lineRule="auto"/>
        <w:ind w:left="714" w:hanging="357"/>
      </w:pPr>
      <w:r>
        <w:t>Completing sections, A and B of the attached Aboriginality Form.</w:t>
      </w:r>
    </w:p>
    <w:p w14:paraId="3E4ADC07" w14:textId="77777777" w:rsidR="007E5397" w:rsidRDefault="007E5397" w:rsidP="007E5397">
      <w:pPr>
        <w:pStyle w:val="BodyText"/>
        <w:spacing w:line="240" w:lineRule="auto"/>
        <w:ind w:left="720"/>
      </w:pPr>
      <w:r>
        <w:t>When endorsement is sought by an Aboriginal community of Traditional Owner organisation who can very your Aboriginality.</w:t>
      </w:r>
    </w:p>
    <w:p w14:paraId="58E7C318" w14:textId="77777777" w:rsidR="007E5397" w:rsidRDefault="007E5397" w:rsidP="007E5397">
      <w:pPr>
        <w:pStyle w:val="BodyText"/>
        <w:numPr>
          <w:ilvl w:val="0"/>
          <w:numId w:val="41"/>
        </w:numPr>
        <w:spacing w:before="60" w:line="240" w:lineRule="auto"/>
        <w:ind w:left="714" w:hanging="357"/>
      </w:pPr>
      <w:r>
        <w:t>Completing sections, A and C of the attached Aboriginality Form.</w:t>
      </w:r>
    </w:p>
    <w:p w14:paraId="4E3465A8" w14:textId="77777777" w:rsidR="007E5397" w:rsidRDefault="007E5397" w:rsidP="007E5397">
      <w:pPr>
        <w:pStyle w:val="BodyText"/>
        <w:spacing w:line="240" w:lineRule="auto"/>
        <w:ind w:left="720"/>
      </w:pPr>
      <w:r>
        <w:t>When you are unable to gain endorsement from an Aboriginal community or Traditional Owner organisation, you may provide contact details of two Aboriginal community referees. Both referees will be contacted by the relevant selection panel.</w:t>
      </w:r>
    </w:p>
    <w:p w14:paraId="4B2CB420" w14:textId="77777777" w:rsidR="007E5397" w:rsidRPr="00A97EA0" w:rsidRDefault="007E5397" w:rsidP="007E5397">
      <w:pPr>
        <w:pStyle w:val="BodyText"/>
        <w:rPr>
          <w:b/>
          <w:bCs/>
        </w:rPr>
      </w:pPr>
      <w:r w:rsidRPr="00A97EA0">
        <w:rPr>
          <w:b/>
          <w:bCs/>
        </w:rPr>
        <w:t>Note</w:t>
      </w:r>
    </w:p>
    <w:p w14:paraId="0D06FE27" w14:textId="77777777" w:rsidR="007E5397" w:rsidRDefault="007E5397" w:rsidP="007E5397">
      <w:pPr>
        <w:pStyle w:val="BodyText"/>
        <w:spacing w:line="240" w:lineRule="auto"/>
      </w:pPr>
      <w:r>
        <w:t>If you are the successful applicant for a designated position, an offer of employment cannot be made until a completed Aboriginality Form has been provided to the selection panel.</w:t>
      </w:r>
    </w:p>
    <w:p w14:paraId="6050DF6E" w14:textId="77777777" w:rsidR="007E5397" w:rsidRDefault="007E5397" w:rsidP="007E5397">
      <w:pPr>
        <w:pStyle w:val="BodyText"/>
        <w:spacing w:line="240" w:lineRule="auto"/>
      </w:pPr>
      <w:r>
        <w:t>If you have a certified copy of an existing Aboriginality form previously completed by an Aboriginal community organisation (signed and sealed – with contact details to verify), this may be used by the selection panel in place of the DEECA Aboriginality Form. However, the selection panel may still request you provide a community referee.</w:t>
      </w:r>
    </w:p>
    <w:p w14:paraId="199860D2" w14:textId="77777777" w:rsidR="007E5397" w:rsidRPr="00A97EA0" w:rsidRDefault="007E5397" w:rsidP="007E5397">
      <w:pPr>
        <w:pStyle w:val="BodyText"/>
        <w:rPr>
          <w:b/>
          <w:bCs/>
        </w:rPr>
      </w:pPr>
      <w:r w:rsidRPr="00A97EA0">
        <w:rPr>
          <w:b/>
          <w:bCs/>
        </w:rPr>
        <w:t>Further information or assistance</w:t>
      </w:r>
    </w:p>
    <w:p w14:paraId="05C7144F" w14:textId="77777777" w:rsidR="007E5397" w:rsidRDefault="007E5397" w:rsidP="007E5397">
      <w:pPr>
        <w:pStyle w:val="BodyText"/>
        <w:spacing w:line="240" w:lineRule="auto"/>
      </w:pPr>
      <w:r>
        <w:t>If you need further information or assistance in completing the Aboriginality Form, please contact:</w:t>
      </w:r>
    </w:p>
    <w:p w14:paraId="4162E122" w14:textId="77777777" w:rsidR="007E5397" w:rsidRDefault="007E5397" w:rsidP="007E5397">
      <w:pPr>
        <w:pStyle w:val="BodyText"/>
        <w:spacing w:line="240" w:lineRule="auto"/>
      </w:pPr>
      <w:r>
        <w:t>The Aboriginal Employment and Cultural Strategy Team</w:t>
      </w:r>
    </w:p>
    <w:p w14:paraId="0963A54E" w14:textId="77777777" w:rsidR="007E5397" w:rsidRDefault="007E5397" w:rsidP="007E5397">
      <w:pPr>
        <w:pStyle w:val="BodyText"/>
        <w:spacing w:line="240" w:lineRule="auto"/>
      </w:pPr>
      <w:r>
        <w:t>aboriginal.employment@delwp.vic.gov.au</w:t>
      </w:r>
    </w:p>
    <w:p w14:paraId="4EC94D8B" w14:textId="77777777" w:rsidR="007E5397" w:rsidRDefault="007E5397" w:rsidP="007E5397">
      <w:pPr>
        <w:pStyle w:val="IntroFeatureText"/>
      </w:pPr>
    </w:p>
    <w:p w14:paraId="1BB0ADC8" w14:textId="77777777" w:rsidR="007E5397" w:rsidRDefault="007E5397" w:rsidP="007E5397">
      <w:pPr>
        <w:rPr>
          <w:color w:val="201547" w:themeColor="text2"/>
          <w:spacing w:val="-1"/>
          <w:sz w:val="24"/>
          <w:szCs w:val="24"/>
        </w:rPr>
      </w:pPr>
      <w:r>
        <w:br w:type="page"/>
      </w:r>
    </w:p>
    <w:p w14:paraId="640794CA" w14:textId="77777777" w:rsidR="007E5397" w:rsidRPr="00B47F85" w:rsidRDefault="007E5397" w:rsidP="007E5397">
      <w:pPr>
        <w:pStyle w:val="IntroFeatureText"/>
      </w:pPr>
      <w:r w:rsidRPr="00B47F85">
        <w:lastRenderedPageBreak/>
        <w:t>Confirmation of Aboriginality Form</w:t>
      </w:r>
    </w:p>
    <w:p w14:paraId="11E3FFFF" w14:textId="77777777" w:rsidR="007E5397" w:rsidRDefault="007E5397" w:rsidP="007E5397">
      <w:pPr>
        <w:spacing w:before="94" w:line="259" w:lineRule="auto"/>
        <w:rPr>
          <w:b/>
          <w:bCs/>
          <w:color w:val="363534"/>
        </w:rPr>
      </w:pPr>
      <w:r w:rsidRPr="62713ECD">
        <w:rPr>
          <w:b/>
          <w:bCs/>
          <w:color w:val="363534"/>
        </w:rPr>
        <w:t>SECTION A: APPLICANTS DETAILS – To be completed by the applicant.</w:t>
      </w:r>
    </w:p>
    <w:p w14:paraId="72E0A1B7" w14:textId="77777777" w:rsidR="007E5397" w:rsidRDefault="007E5397" w:rsidP="007E5397">
      <w:pPr>
        <w:pStyle w:val="BodyText"/>
        <w:spacing w:before="4" w:line="240" w:lineRule="auto"/>
        <w:rPr>
          <w:b/>
          <w:bCs/>
        </w:rPr>
      </w:pPr>
    </w:p>
    <w:p w14:paraId="2EA8DFA5" w14:textId="77777777" w:rsidR="007E5397" w:rsidRDefault="007E5397" w:rsidP="007E5397">
      <w:pPr>
        <w:tabs>
          <w:tab w:val="left" w:pos="10733"/>
        </w:tabs>
      </w:pPr>
      <w:r>
        <w:rPr>
          <w:color w:val="363534"/>
        </w:rPr>
        <w:t>Name</w:t>
      </w:r>
      <w:r>
        <w:rPr>
          <w:color w:val="363534"/>
          <w:spacing w:val="-2"/>
        </w:rPr>
        <w:t xml:space="preserve"> </w:t>
      </w:r>
      <w:r>
        <w:rPr>
          <w:color w:val="363534"/>
        </w:rPr>
        <w:t xml:space="preserve">of applicant: </w:t>
      </w:r>
      <w:r>
        <w:rPr>
          <w:color w:val="363534"/>
          <w:spacing w:val="-21"/>
        </w:rPr>
        <w:t xml:space="preserve"> _________________________________________________________</w:t>
      </w:r>
    </w:p>
    <w:p w14:paraId="1F9881A7" w14:textId="77777777" w:rsidR="007E5397" w:rsidRDefault="007E5397" w:rsidP="007E5397">
      <w:pPr>
        <w:pStyle w:val="BodyText"/>
        <w:spacing w:before="8"/>
        <w:rPr>
          <w:sz w:val="13"/>
        </w:rPr>
      </w:pPr>
    </w:p>
    <w:p w14:paraId="38B2ACCC" w14:textId="77777777" w:rsidR="007E5397" w:rsidRDefault="007E5397" w:rsidP="007E5397">
      <w:pPr>
        <w:tabs>
          <w:tab w:val="left" w:pos="10733"/>
        </w:tabs>
        <w:spacing w:before="94"/>
      </w:pPr>
      <w:r>
        <w:rPr>
          <w:color w:val="363534"/>
        </w:rPr>
        <w:t>Address</w:t>
      </w:r>
      <w:r>
        <w:rPr>
          <w:color w:val="363534"/>
          <w:spacing w:val="-1"/>
        </w:rPr>
        <w:t xml:space="preserve"> </w:t>
      </w:r>
      <w:r>
        <w:rPr>
          <w:color w:val="363534"/>
        </w:rPr>
        <w:t>of</w:t>
      </w:r>
      <w:r>
        <w:rPr>
          <w:color w:val="363534"/>
          <w:spacing w:val="1"/>
        </w:rPr>
        <w:t xml:space="preserve"> a</w:t>
      </w:r>
      <w:r>
        <w:rPr>
          <w:color w:val="363534"/>
        </w:rPr>
        <w:t>pplicant: __________________________________________</w:t>
      </w:r>
      <w:r>
        <w:rPr>
          <w:color w:val="363534"/>
          <w:u w:val="single" w:color="353433"/>
        </w:rPr>
        <w:t xml:space="preserve"> </w:t>
      </w:r>
    </w:p>
    <w:p w14:paraId="399BF2BD" w14:textId="77777777" w:rsidR="007E5397" w:rsidRDefault="007E5397" w:rsidP="007E5397">
      <w:pPr>
        <w:tabs>
          <w:tab w:val="left" w:pos="10733"/>
        </w:tabs>
        <w:spacing w:before="94"/>
        <w:rPr>
          <w:color w:val="363534"/>
          <w:u w:val="single"/>
        </w:rPr>
      </w:pPr>
      <w:r w:rsidRPr="43F1431C">
        <w:rPr>
          <w:color w:val="363534"/>
        </w:rPr>
        <w:t>Email address of applicant: ______________________________________</w:t>
      </w:r>
    </w:p>
    <w:p w14:paraId="2EBC1454" w14:textId="77777777" w:rsidR="007E5397" w:rsidRDefault="007E5397" w:rsidP="007E5397">
      <w:pPr>
        <w:tabs>
          <w:tab w:val="left" w:pos="10733"/>
        </w:tabs>
        <w:spacing w:before="94"/>
        <w:rPr>
          <w:color w:val="363534"/>
        </w:rPr>
      </w:pPr>
      <w:r w:rsidRPr="43F1431C">
        <w:rPr>
          <w:color w:val="363534"/>
        </w:rPr>
        <w:t>Role/program applied for: _______________________________________</w:t>
      </w:r>
    </w:p>
    <w:p w14:paraId="0064A1ED" w14:textId="77777777" w:rsidR="007E5397" w:rsidRDefault="007E5397" w:rsidP="007E5397">
      <w:pPr>
        <w:tabs>
          <w:tab w:val="left" w:pos="10733"/>
        </w:tabs>
        <w:spacing w:before="94"/>
      </w:pPr>
    </w:p>
    <w:p w14:paraId="2FA4B88C" w14:textId="77777777" w:rsidR="007E5397" w:rsidRDefault="007E5397" w:rsidP="007E5397">
      <w:pPr>
        <w:spacing w:before="94" w:line="240" w:lineRule="auto"/>
        <w:rPr>
          <w:color w:val="363534"/>
        </w:rPr>
      </w:pPr>
      <w:r w:rsidRPr="0B042DE3">
        <w:rPr>
          <w:rFonts w:ascii="MS Gothic" w:hAnsi="MS Gothic"/>
          <w:color w:val="363534"/>
          <w:sz w:val="36"/>
          <w:szCs w:val="36"/>
        </w:rPr>
        <w:t>☐</w:t>
      </w:r>
      <w:r w:rsidRPr="0B042DE3">
        <w:rPr>
          <w:color w:val="363534"/>
        </w:rPr>
        <w:t>I identify as: Aboriginal Torres Strait Islander Aboriginal &amp; Torres Strait Islander person, and my family’s traditional area/clan/language group is ____________________________.</w:t>
      </w:r>
    </w:p>
    <w:p w14:paraId="5D489638" w14:textId="77777777" w:rsidR="007E5397" w:rsidRDefault="007E5397" w:rsidP="007E5397">
      <w:pPr>
        <w:spacing w:before="94" w:line="240" w:lineRule="auto"/>
        <w:rPr>
          <w:color w:val="363534"/>
        </w:rPr>
      </w:pPr>
      <w:r w:rsidRPr="0B042DE3">
        <w:rPr>
          <w:rFonts w:ascii="MS Gothic" w:hAnsi="MS Gothic"/>
          <w:color w:val="363534"/>
          <w:sz w:val="36"/>
          <w:szCs w:val="36"/>
        </w:rPr>
        <w:t>☐</w:t>
      </w:r>
      <w:r w:rsidRPr="62713ECD">
        <w:rPr>
          <w:color w:val="363534"/>
        </w:rPr>
        <w:t>I am recognised as such by the ______________________community, where I currently or formerly have lived for ______ years.</w:t>
      </w:r>
    </w:p>
    <w:p w14:paraId="44B7D5E2" w14:textId="77777777" w:rsidR="007E5397" w:rsidRDefault="007E5397" w:rsidP="007E5397">
      <w:pPr>
        <w:tabs>
          <w:tab w:val="left" w:pos="4936"/>
          <w:tab w:val="left" w:pos="10733"/>
        </w:tabs>
        <w:spacing w:before="94" w:line="252" w:lineRule="exact"/>
        <w:rPr>
          <w:color w:val="363534"/>
        </w:rPr>
      </w:pPr>
    </w:p>
    <w:p w14:paraId="5B951C63" w14:textId="77777777" w:rsidR="007E5397" w:rsidRPr="00AF3C91" w:rsidRDefault="007E5397" w:rsidP="007E5397">
      <w:pPr>
        <w:tabs>
          <w:tab w:val="left" w:pos="4936"/>
          <w:tab w:val="left" w:pos="10733"/>
        </w:tabs>
        <w:spacing w:before="94" w:line="252" w:lineRule="exact"/>
      </w:pPr>
      <w:r w:rsidRPr="62713ECD">
        <w:rPr>
          <w:color w:val="363534"/>
        </w:rPr>
        <w:t>Signature: ______________________ Print Name: ___________________ Date: __________</w:t>
      </w:r>
      <w:r>
        <w:tab/>
      </w:r>
    </w:p>
    <w:p w14:paraId="026EE147" w14:textId="77777777" w:rsidR="007E5397" w:rsidRDefault="007E5397" w:rsidP="007E5397">
      <w:pPr>
        <w:spacing w:before="94" w:line="229" w:lineRule="exact"/>
        <w:jc w:val="center"/>
        <w:rPr>
          <w:i/>
          <w:iCs/>
          <w:color w:val="363534"/>
        </w:rPr>
      </w:pPr>
      <w:r>
        <w:rPr>
          <w:i/>
          <w:iCs/>
          <w:color w:val="363534"/>
        </w:rPr>
        <w:t>Please complete either section B or C below (not both sections)</w:t>
      </w:r>
    </w:p>
    <w:p w14:paraId="72C51610" w14:textId="77777777" w:rsidR="007E5397" w:rsidRDefault="007E5397" w:rsidP="007E5397">
      <w:pPr>
        <w:spacing w:before="94" w:line="259" w:lineRule="auto"/>
        <w:rPr>
          <w:b/>
          <w:bCs/>
          <w:color w:val="363534"/>
        </w:rPr>
      </w:pPr>
      <w:r w:rsidRPr="62713ECD">
        <w:rPr>
          <w:b/>
          <w:bCs/>
          <w:color w:val="363534"/>
        </w:rPr>
        <w:t>SECTION B:  CONFIRMATION VIA ORGANISATION – Aboriginal organisation/board to complete</w:t>
      </w:r>
    </w:p>
    <w:p w14:paraId="0DEC69A4" w14:textId="77777777" w:rsidR="007E5397" w:rsidRDefault="007E5397" w:rsidP="007E5397">
      <w:pPr>
        <w:spacing w:before="94" w:line="240" w:lineRule="auto"/>
        <w:rPr>
          <w:color w:val="363534"/>
        </w:rPr>
      </w:pPr>
    </w:p>
    <w:p w14:paraId="419D6C81" w14:textId="77777777" w:rsidR="007E5397" w:rsidRDefault="007E5397" w:rsidP="007E5397">
      <w:pPr>
        <w:tabs>
          <w:tab w:val="left" w:pos="10733"/>
        </w:tabs>
        <w:spacing w:before="94" w:line="259" w:lineRule="auto"/>
        <w:rPr>
          <w:color w:val="363534"/>
        </w:rPr>
      </w:pPr>
      <w:r w:rsidRPr="0B042DE3">
        <w:rPr>
          <w:color w:val="363534"/>
        </w:rPr>
        <w:t xml:space="preserve">   Name of Organisation:  ______________________________________________</w:t>
      </w:r>
      <w:r>
        <w:tab/>
      </w:r>
    </w:p>
    <w:p w14:paraId="4F5865FB" w14:textId="77777777" w:rsidR="007E5397" w:rsidRDefault="007E5397" w:rsidP="007E5397">
      <w:pPr>
        <w:spacing w:before="94" w:line="259" w:lineRule="auto"/>
        <w:rPr>
          <w:color w:val="363534"/>
        </w:rPr>
      </w:pPr>
      <w:r w:rsidRPr="0B042DE3">
        <w:rPr>
          <w:color w:val="363534"/>
        </w:rPr>
        <w:t xml:space="preserve">   Address of Organisation:   ____________________________________________</w:t>
      </w:r>
    </w:p>
    <w:p w14:paraId="0D4D3537" w14:textId="77777777" w:rsidR="007E5397" w:rsidRDefault="007E5397" w:rsidP="007E5397">
      <w:pPr>
        <w:pStyle w:val="BodyText"/>
        <w:spacing w:before="94" w:line="259" w:lineRule="auto"/>
        <w:rPr>
          <w:color w:val="363534"/>
        </w:rPr>
      </w:pPr>
    </w:p>
    <w:p w14:paraId="65FF2917" w14:textId="77777777" w:rsidR="007E5397" w:rsidRDefault="007E5397" w:rsidP="007E5397">
      <w:pPr>
        <w:spacing w:before="94"/>
        <w:rPr>
          <w:color w:val="363534"/>
        </w:rPr>
      </w:pPr>
      <w:r>
        <w:rPr>
          <w:color w:val="363534"/>
        </w:rPr>
        <w:t>We hereby</w:t>
      </w:r>
      <w:r>
        <w:rPr>
          <w:color w:val="363534"/>
          <w:spacing w:val="-1"/>
        </w:rPr>
        <w:t xml:space="preserve"> </w:t>
      </w:r>
      <w:r>
        <w:rPr>
          <w:color w:val="363534"/>
        </w:rPr>
        <w:t>confirm</w:t>
      </w:r>
      <w:r>
        <w:rPr>
          <w:color w:val="363534"/>
          <w:spacing w:val="-3"/>
        </w:rPr>
        <w:t xml:space="preserve"> </w:t>
      </w:r>
      <w:r>
        <w:rPr>
          <w:color w:val="363534"/>
        </w:rPr>
        <w:t>that</w:t>
      </w:r>
      <w:r>
        <w:rPr>
          <w:color w:val="363534"/>
          <w:spacing w:val="-3"/>
        </w:rPr>
        <w:t xml:space="preserve"> </w:t>
      </w:r>
      <w:r>
        <w:rPr>
          <w:color w:val="363534"/>
        </w:rPr>
        <w:t>the</w:t>
      </w:r>
      <w:r>
        <w:rPr>
          <w:color w:val="363534"/>
          <w:spacing w:val="-2"/>
        </w:rPr>
        <w:t xml:space="preserve"> </w:t>
      </w:r>
      <w:r>
        <w:rPr>
          <w:color w:val="363534"/>
        </w:rPr>
        <w:t>above-named</w:t>
      </w:r>
      <w:r>
        <w:rPr>
          <w:color w:val="363534"/>
          <w:spacing w:val="-2"/>
        </w:rPr>
        <w:t xml:space="preserve"> </w:t>
      </w:r>
      <w:r>
        <w:rPr>
          <w:color w:val="363534"/>
        </w:rPr>
        <w:t>applicant</w:t>
      </w:r>
      <w:r>
        <w:rPr>
          <w:color w:val="363534"/>
          <w:spacing w:val="2"/>
        </w:rPr>
        <w:t xml:space="preserve"> </w:t>
      </w:r>
      <w:r>
        <w:rPr>
          <w:color w:val="363534"/>
        </w:rPr>
        <w:t>is recognised by this organisation as:</w:t>
      </w:r>
    </w:p>
    <w:p w14:paraId="08D83458" w14:textId="77777777" w:rsidR="007E5397" w:rsidRDefault="007E5397" w:rsidP="007E5397">
      <w:pPr>
        <w:tabs>
          <w:tab w:val="left" w:pos="1232"/>
          <w:tab w:val="left" w:pos="1233"/>
        </w:tabs>
        <w:spacing w:before="46" w:line="240" w:lineRule="auto"/>
        <w:rPr>
          <w:color w:val="363534"/>
        </w:rPr>
      </w:pPr>
      <w:r w:rsidRPr="0B042DE3">
        <w:rPr>
          <w:rFonts w:ascii="MS Gothic" w:hAnsi="MS Gothic"/>
          <w:color w:val="363534"/>
          <w:spacing w:val="-1"/>
          <w:sz w:val="36"/>
          <w:szCs w:val="36"/>
        </w:rPr>
        <w:t>☐</w:t>
      </w:r>
      <w:r>
        <w:rPr>
          <w:color w:val="363534"/>
          <w:spacing w:val="-2"/>
        </w:rPr>
        <w:t>O</w:t>
      </w:r>
      <w:r w:rsidRPr="0B042DE3">
        <w:rPr>
          <w:color w:val="363534"/>
        </w:rPr>
        <w:t xml:space="preserve">f Aboriginal and/or Torres Strait Islander descent and is </w:t>
      </w:r>
      <w:r>
        <w:rPr>
          <w:color w:val="363534"/>
          <w:spacing w:val="-1"/>
        </w:rPr>
        <w:t>recognised</w:t>
      </w:r>
      <w:r>
        <w:rPr>
          <w:color w:val="363534"/>
        </w:rPr>
        <w:t xml:space="preserve"> as</w:t>
      </w:r>
      <w:r>
        <w:rPr>
          <w:color w:val="363534"/>
          <w:spacing w:val="-1"/>
        </w:rPr>
        <w:t xml:space="preserve"> </w:t>
      </w:r>
      <w:r>
        <w:rPr>
          <w:color w:val="363534"/>
        </w:rPr>
        <w:t>an</w:t>
      </w:r>
      <w:r>
        <w:rPr>
          <w:color w:val="363534"/>
          <w:spacing w:val="-2"/>
        </w:rPr>
        <w:t xml:space="preserve"> </w:t>
      </w:r>
      <w:r>
        <w:rPr>
          <w:color w:val="363534"/>
        </w:rPr>
        <w:t>Aboriginal or</w:t>
      </w:r>
      <w:r>
        <w:rPr>
          <w:color w:val="363534"/>
          <w:spacing w:val="2"/>
        </w:rPr>
        <w:t xml:space="preserve"> </w:t>
      </w:r>
      <w:r>
        <w:rPr>
          <w:color w:val="363534"/>
        </w:rPr>
        <w:t>Torres</w:t>
      </w:r>
      <w:r>
        <w:rPr>
          <w:color w:val="363534"/>
          <w:spacing w:val="-2"/>
        </w:rPr>
        <w:t xml:space="preserve"> </w:t>
      </w:r>
      <w:r>
        <w:rPr>
          <w:color w:val="363534"/>
        </w:rPr>
        <w:t>Strait</w:t>
      </w:r>
      <w:r>
        <w:rPr>
          <w:color w:val="363534"/>
          <w:spacing w:val="-1"/>
        </w:rPr>
        <w:t xml:space="preserve"> </w:t>
      </w:r>
      <w:r>
        <w:rPr>
          <w:color w:val="363534"/>
        </w:rPr>
        <w:t>Islander</w:t>
      </w:r>
      <w:r>
        <w:rPr>
          <w:color w:val="363534"/>
          <w:spacing w:val="-2"/>
        </w:rPr>
        <w:t xml:space="preserve"> </w:t>
      </w:r>
      <w:r>
        <w:rPr>
          <w:color w:val="363534"/>
        </w:rPr>
        <w:t>person by</w:t>
      </w:r>
      <w:r>
        <w:rPr>
          <w:color w:val="363534"/>
          <w:spacing w:val="-2"/>
        </w:rPr>
        <w:t xml:space="preserve"> </w:t>
      </w:r>
      <w:r>
        <w:rPr>
          <w:color w:val="363534"/>
        </w:rPr>
        <w:t>the</w:t>
      </w:r>
      <w:r>
        <w:rPr>
          <w:color w:val="363534"/>
          <w:u w:val="single" w:color="353433"/>
        </w:rPr>
        <w:tab/>
      </w:r>
      <w:r>
        <w:rPr>
          <w:color w:val="363534"/>
        </w:rPr>
        <w:t>(Insert name of community)</w:t>
      </w:r>
      <w:r>
        <w:rPr>
          <w:color w:val="363534"/>
          <w:spacing w:val="-59"/>
        </w:rPr>
        <w:t xml:space="preserve"> c</w:t>
      </w:r>
      <w:r>
        <w:rPr>
          <w:color w:val="363534"/>
        </w:rPr>
        <w:t>ommunity</w:t>
      </w:r>
      <w:r>
        <w:rPr>
          <w:color w:val="363534"/>
          <w:spacing w:val="-3"/>
        </w:rPr>
        <w:t xml:space="preserve"> </w:t>
      </w:r>
      <w:r>
        <w:rPr>
          <w:color w:val="363534"/>
        </w:rPr>
        <w:t>in</w:t>
      </w:r>
      <w:r>
        <w:rPr>
          <w:color w:val="363534"/>
          <w:spacing w:val="-1"/>
        </w:rPr>
        <w:t xml:space="preserve"> </w:t>
      </w:r>
      <w:r>
        <w:rPr>
          <w:color w:val="363534"/>
        </w:rPr>
        <w:t>which</w:t>
      </w:r>
      <w:r>
        <w:rPr>
          <w:color w:val="363534"/>
          <w:spacing w:val="-2"/>
        </w:rPr>
        <w:t xml:space="preserve"> </w:t>
      </w:r>
      <w:r>
        <w:rPr>
          <w:color w:val="363534"/>
        </w:rPr>
        <w:t>the</w:t>
      </w:r>
      <w:r>
        <w:rPr>
          <w:color w:val="363534"/>
          <w:spacing w:val="-3"/>
        </w:rPr>
        <w:t xml:space="preserve"> </w:t>
      </w:r>
      <w:r>
        <w:rPr>
          <w:color w:val="363534"/>
        </w:rPr>
        <w:t>applicant</w:t>
      </w:r>
      <w:r>
        <w:rPr>
          <w:color w:val="363534"/>
          <w:spacing w:val="2"/>
        </w:rPr>
        <w:t xml:space="preserve"> </w:t>
      </w:r>
      <w:r>
        <w:rPr>
          <w:color w:val="363534"/>
        </w:rPr>
        <w:t>currently</w:t>
      </w:r>
      <w:r>
        <w:rPr>
          <w:color w:val="363534"/>
          <w:spacing w:val="-3"/>
        </w:rPr>
        <w:t xml:space="preserve"> </w:t>
      </w:r>
      <w:r>
        <w:rPr>
          <w:color w:val="363534"/>
        </w:rPr>
        <w:t>lived</w:t>
      </w:r>
      <w:r>
        <w:rPr>
          <w:color w:val="363534"/>
          <w:spacing w:val="-2"/>
        </w:rPr>
        <w:t xml:space="preserve"> </w:t>
      </w:r>
      <w:r>
        <w:rPr>
          <w:color w:val="363534"/>
        </w:rPr>
        <w:t>for _____ years.</w:t>
      </w:r>
    </w:p>
    <w:p w14:paraId="695CD767" w14:textId="77777777" w:rsidR="007E5397" w:rsidRDefault="007E5397" w:rsidP="007E5397">
      <w:pPr>
        <w:tabs>
          <w:tab w:val="left" w:pos="1232"/>
          <w:tab w:val="left" w:pos="1233"/>
        </w:tabs>
        <w:spacing w:before="4" w:line="240" w:lineRule="auto"/>
        <w:rPr>
          <w:color w:val="363534"/>
        </w:rPr>
      </w:pPr>
      <w:r w:rsidRPr="0B042DE3">
        <w:rPr>
          <w:rFonts w:ascii="MS Gothic" w:hAnsi="MS Gothic"/>
          <w:color w:val="363534"/>
          <w:spacing w:val="-1"/>
          <w:sz w:val="36"/>
          <w:szCs w:val="36"/>
        </w:rPr>
        <w:t>☐</w:t>
      </w:r>
      <w:r>
        <w:rPr>
          <w:color w:val="363534"/>
          <w:spacing w:val="-1"/>
        </w:rPr>
        <w:t>Is</w:t>
      </w:r>
      <w:r>
        <w:rPr>
          <w:color w:val="363534"/>
          <w:spacing w:val="-2"/>
        </w:rPr>
        <w:t xml:space="preserve"> </w:t>
      </w:r>
      <w:r>
        <w:rPr>
          <w:color w:val="363534"/>
          <w:spacing w:val="-1"/>
        </w:rPr>
        <w:t xml:space="preserve">recognised </w:t>
      </w:r>
      <w:r>
        <w:rPr>
          <w:color w:val="363534"/>
        </w:rPr>
        <w:t>and accepted as</w:t>
      </w:r>
      <w:r>
        <w:rPr>
          <w:color w:val="363534"/>
          <w:spacing w:val="-1"/>
        </w:rPr>
        <w:t xml:space="preserve"> </w:t>
      </w:r>
      <w:r>
        <w:rPr>
          <w:color w:val="363534"/>
        </w:rPr>
        <w:t>an</w:t>
      </w:r>
      <w:r>
        <w:rPr>
          <w:color w:val="363534"/>
          <w:spacing w:val="-2"/>
        </w:rPr>
        <w:t xml:space="preserve"> </w:t>
      </w:r>
      <w:r>
        <w:rPr>
          <w:color w:val="363534"/>
        </w:rPr>
        <w:t>Aboriginal or</w:t>
      </w:r>
      <w:r>
        <w:rPr>
          <w:color w:val="363534"/>
          <w:spacing w:val="2"/>
        </w:rPr>
        <w:t xml:space="preserve"> </w:t>
      </w:r>
      <w:r>
        <w:rPr>
          <w:color w:val="363534"/>
        </w:rPr>
        <w:t>Torres</w:t>
      </w:r>
      <w:r>
        <w:rPr>
          <w:color w:val="363534"/>
          <w:spacing w:val="-2"/>
        </w:rPr>
        <w:t xml:space="preserve"> </w:t>
      </w:r>
      <w:r>
        <w:rPr>
          <w:color w:val="363534"/>
        </w:rPr>
        <w:t>Strait</w:t>
      </w:r>
      <w:r>
        <w:rPr>
          <w:color w:val="363534"/>
          <w:spacing w:val="-1"/>
        </w:rPr>
        <w:t xml:space="preserve"> </w:t>
      </w:r>
      <w:r>
        <w:rPr>
          <w:color w:val="363534"/>
        </w:rPr>
        <w:t>Islander</w:t>
      </w:r>
      <w:r>
        <w:rPr>
          <w:color w:val="363534"/>
          <w:spacing w:val="-2"/>
        </w:rPr>
        <w:t xml:space="preserve"> </w:t>
      </w:r>
      <w:r>
        <w:rPr>
          <w:color w:val="363534"/>
        </w:rPr>
        <w:t>person by</w:t>
      </w:r>
      <w:r>
        <w:rPr>
          <w:color w:val="363534"/>
          <w:spacing w:val="-2"/>
        </w:rPr>
        <w:t xml:space="preserve"> </w:t>
      </w:r>
      <w:r>
        <w:rPr>
          <w:color w:val="363534"/>
        </w:rPr>
        <w:t>the _______________(Insert name</w:t>
      </w:r>
      <w:r>
        <w:rPr>
          <w:color w:val="363534"/>
          <w:spacing w:val="-1"/>
        </w:rPr>
        <w:t xml:space="preserve"> </w:t>
      </w:r>
      <w:r>
        <w:rPr>
          <w:color w:val="363534"/>
        </w:rPr>
        <w:t>of</w:t>
      </w:r>
      <w:r>
        <w:rPr>
          <w:color w:val="363534"/>
          <w:spacing w:val="-1"/>
        </w:rPr>
        <w:t xml:space="preserve"> </w:t>
      </w:r>
      <w:r>
        <w:rPr>
          <w:color w:val="363534"/>
        </w:rPr>
        <w:t>community) community</w:t>
      </w:r>
      <w:r>
        <w:rPr>
          <w:color w:val="363534"/>
          <w:spacing w:val="-4"/>
        </w:rPr>
        <w:t xml:space="preserve"> </w:t>
      </w:r>
      <w:r>
        <w:rPr>
          <w:color w:val="363534"/>
        </w:rPr>
        <w:t>which</w:t>
      </w:r>
      <w:r>
        <w:rPr>
          <w:color w:val="363534"/>
          <w:spacing w:val="-1"/>
        </w:rPr>
        <w:t xml:space="preserve"> </w:t>
      </w:r>
      <w:r>
        <w:rPr>
          <w:color w:val="363534"/>
        </w:rPr>
        <w:t>is</w:t>
      </w:r>
      <w:r>
        <w:rPr>
          <w:color w:val="363534"/>
          <w:spacing w:val="-3"/>
        </w:rPr>
        <w:t xml:space="preserve"> </w:t>
      </w:r>
      <w:r>
        <w:rPr>
          <w:color w:val="363534"/>
        </w:rPr>
        <w:t>the</w:t>
      </w:r>
      <w:r>
        <w:rPr>
          <w:color w:val="363534"/>
          <w:spacing w:val="-6"/>
        </w:rPr>
        <w:t xml:space="preserve"> </w:t>
      </w:r>
      <w:r>
        <w:rPr>
          <w:color w:val="363534"/>
        </w:rPr>
        <w:t>applicant's</w:t>
      </w:r>
      <w:r>
        <w:rPr>
          <w:color w:val="363534"/>
          <w:spacing w:val="-4"/>
        </w:rPr>
        <w:t xml:space="preserve"> </w:t>
      </w:r>
      <w:r>
        <w:rPr>
          <w:color w:val="363534"/>
        </w:rPr>
        <w:t>traditional</w:t>
      </w:r>
      <w:r>
        <w:rPr>
          <w:color w:val="363534"/>
          <w:spacing w:val="-2"/>
        </w:rPr>
        <w:t xml:space="preserve"> </w:t>
      </w:r>
      <w:r>
        <w:rPr>
          <w:color w:val="363534"/>
        </w:rPr>
        <w:t>area</w:t>
      </w:r>
      <w:r>
        <w:rPr>
          <w:color w:val="363534"/>
          <w:spacing w:val="-1"/>
        </w:rPr>
        <w:t xml:space="preserve"> </w:t>
      </w:r>
      <w:r>
        <w:rPr>
          <w:color w:val="363534"/>
        </w:rPr>
        <w:t>or</w:t>
      </w:r>
      <w:r>
        <w:rPr>
          <w:color w:val="363534"/>
          <w:spacing w:val="-2"/>
        </w:rPr>
        <w:t xml:space="preserve"> </w:t>
      </w:r>
      <w:r>
        <w:rPr>
          <w:color w:val="363534"/>
        </w:rPr>
        <w:t>area</w:t>
      </w:r>
      <w:r>
        <w:rPr>
          <w:color w:val="363534"/>
          <w:spacing w:val="-4"/>
        </w:rPr>
        <w:t xml:space="preserve"> </w:t>
      </w:r>
      <w:r>
        <w:rPr>
          <w:color w:val="363534"/>
        </w:rPr>
        <w:t>where</w:t>
      </w:r>
      <w:r>
        <w:rPr>
          <w:color w:val="363534"/>
          <w:spacing w:val="-3"/>
        </w:rPr>
        <w:t xml:space="preserve"> </w:t>
      </w:r>
      <w:r>
        <w:rPr>
          <w:color w:val="363534"/>
        </w:rPr>
        <w:t>the</w:t>
      </w:r>
      <w:r>
        <w:rPr>
          <w:color w:val="363534"/>
          <w:spacing w:val="-3"/>
        </w:rPr>
        <w:t xml:space="preserve"> </w:t>
      </w:r>
      <w:r>
        <w:rPr>
          <w:color w:val="363534"/>
        </w:rPr>
        <w:t>applicant's</w:t>
      </w:r>
      <w:r>
        <w:rPr>
          <w:color w:val="363534"/>
          <w:spacing w:val="-3"/>
        </w:rPr>
        <w:t xml:space="preserve"> </w:t>
      </w:r>
      <w:r>
        <w:rPr>
          <w:color w:val="363534"/>
        </w:rPr>
        <w:t>family</w:t>
      </w:r>
      <w:r>
        <w:rPr>
          <w:color w:val="363534"/>
          <w:spacing w:val="-58"/>
        </w:rPr>
        <w:t xml:space="preserve"> </w:t>
      </w:r>
      <w:r>
        <w:rPr>
          <w:color w:val="363534"/>
        </w:rPr>
        <w:t>has</w:t>
      </w:r>
      <w:r>
        <w:rPr>
          <w:color w:val="363534"/>
          <w:spacing w:val="-1"/>
        </w:rPr>
        <w:t xml:space="preserve"> </w:t>
      </w:r>
      <w:r>
        <w:rPr>
          <w:color w:val="363534"/>
        </w:rPr>
        <w:t>lived</w:t>
      </w:r>
      <w:r>
        <w:rPr>
          <w:color w:val="363534"/>
          <w:spacing w:val="-1"/>
        </w:rPr>
        <w:t xml:space="preserve"> </w:t>
      </w:r>
      <w:r>
        <w:rPr>
          <w:color w:val="363534"/>
        </w:rPr>
        <w:t>for ___ years.</w:t>
      </w:r>
    </w:p>
    <w:p w14:paraId="29C0768B" w14:textId="77777777" w:rsidR="007E5397" w:rsidRDefault="007E5397" w:rsidP="007E5397">
      <w:pPr>
        <w:pStyle w:val="BodyText"/>
        <w:tabs>
          <w:tab w:val="left" w:pos="10733"/>
        </w:tabs>
        <w:spacing w:before="94"/>
      </w:pPr>
    </w:p>
    <w:p w14:paraId="57906A17" w14:textId="77777777" w:rsidR="007E5397" w:rsidRDefault="007E5397" w:rsidP="007E5397">
      <w:pPr>
        <w:tabs>
          <w:tab w:val="left" w:pos="4936"/>
          <w:tab w:val="left" w:pos="10733"/>
        </w:tabs>
        <w:spacing w:before="94" w:line="252" w:lineRule="exact"/>
      </w:pPr>
      <w:r>
        <w:rPr>
          <w:color w:val="363534"/>
        </w:rPr>
        <w:t>Signature: _ _ _ _ _ _ _ _ _ _ _ _ _ _ _ _ _ _  Print</w:t>
      </w:r>
      <w:r>
        <w:rPr>
          <w:color w:val="363534"/>
          <w:spacing w:val="-7"/>
        </w:rPr>
        <w:t xml:space="preserve"> </w:t>
      </w:r>
      <w:r>
        <w:rPr>
          <w:color w:val="363534"/>
        </w:rPr>
        <w:t xml:space="preserve">Name: </w:t>
      </w:r>
      <w:r>
        <w:rPr>
          <w:color w:val="363534"/>
          <w:spacing w:val="-17"/>
        </w:rPr>
        <w:t xml:space="preserve"> _ _ _ _ _ _ _ _ _ _ _ _ _ _ _ _</w:t>
      </w:r>
    </w:p>
    <w:p w14:paraId="5A42EC04" w14:textId="77777777" w:rsidR="007E5397" w:rsidRDefault="007E5397" w:rsidP="007E5397">
      <w:pPr>
        <w:spacing w:line="229" w:lineRule="exact"/>
        <w:ind w:left="1134"/>
        <w:rPr>
          <w:i/>
          <w:iCs/>
        </w:rPr>
      </w:pPr>
      <w:r>
        <w:rPr>
          <w:i/>
          <w:iCs/>
          <w:color w:val="363534"/>
        </w:rPr>
        <w:t xml:space="preserve">    </w:t>
      </w:r>
      <w:r w:rsidRPr="62713ECD">
        <w:rPr>
          <w:i/>
          <w:iCs/>
          <w:color w:val="363534"/>
        </w:rPr>
        <w:t>(Authorised</w:t>
      </w:r>
      <w:r w:rsidRPr="62713ECD">
        <w:rPr>
          <w:i/>
          <w:iCs/>
          <w:color w:val="363534"/>
          <w:spacing w:val="-4"/>
        </w:rPr>
        <w:t xml:space="preserve"> </w:t>
      </w:r>
      <w:r w:rsidRPr="62713ECD">
        <w:rPr>
          <w:i/>
          <w:iCs/>
          <w:color w:val="363534"/>
        </w:rPr>
        <w:t>Signatory)</w:t>
      </w:r>
    </w:p>
    <w:p w14:paraId="5465325D" w14:textId="77777777" w:rsidR="007E5397" w:rsidRDefault="007E5397" w:rsidP="007E5397">
      <w:pPr>
        <w:tabs>
          <w:tab w:val="left" w:pos="5303"/>
        </w:tabs>
        <w:spacing w:line="229" w:lineRule="exact"/>
        <w:rPr>
          <w:color w:val="363534"/>
        </w:rPr>
      </w:pPr>
    </w:p>
    <w:p w14:paraId="4949FC9E" w14:textId="77777777" w:rsidR="007E5397" w:rsidRDefault="007E5397" w:rsidP="007E5397">
      <w:pPr>
        <w:tabs>
          <w:tab w:val="left" w:pos="5303"/>
        </w:tabs>
        <w:spacing w:line="229" w:lineRule="exact"/>
        <w:rPr>
          <w:color w:val="363534"/>
          <w:u w:val="single"/>
        </w:rPr>
      </w:pPr>
      <w:r w:rsidRPr="62713ECD">
        <w:rPr>
          <w:color w:val="363534"/>
        </w:rPr>
        <w:t>Date of Meeting: _ _ _ _ _ _ _ _ _ _ _ _</w:t>
      </w:r>
    </w:p>
    <w:p w14:paraId="366D0347" w14:textId="77777777" w:rsidR="007E5397" w:rsidRDefault="007E5397" w:rsidP="007E5397">
      <w:pPr>
        <w:pStyle w:val="BodyText"/>
        <w:spacing w:before="2" w:line="229" w:lineRule="exact"/>
        <w:rPr>
          <w:i/>
          <w:iCs/>
          <w:color w:val="363534"/>
        </w:rPr>
      </w:pPr>
    </w:p>
    <w:p w14:paraId="0F239862" w14:textId="77777777" w:rsidR="007E5397" w:rsidRDefault="007E5397" w:rsidP="007E5397">
      <w:pPr>
        <w:spacing w:before="94" w:line="229" w:lineRule="exact"/>
        <w:rPr>
          <w:b/>
          <w:bCs/>
          <w:i/>
          <w:iCs/>
        </w:rPr>
      </w:pPr>
      <w:r>
        <w:rPr>
          <w:noProof/>
        </w:rPr>
        <mc:AlternateContent>
          <mc:Choice Requires="wps">
            <w:drawing>
              <wp:anchor distT="0" distB="0" distL="114300" distR="114300" simplePos="0" relativeHeight="251732480" behindDoc="0" locked="0" layoutInCell="1" allowOverlap="1" wp14:anchorId="61BA23F7" wp14:editId="3D02AE6C">
                <wp:simplePos x="0" y="0"/>
                <wp:positionH relativeFrom="page">
                  <wp:posOffset>4529506</wp:posOffset>
                </wp:positionH>
                <wp:positionV relativeFrom="paragraph">
                  <wp:posOffset>8331</wp:posOffset>
                </wp:positionV>
                <wp:extent cx="1188720" cy="10058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9BE3F" id="Rectangle 13" o:spid="_x0000_s1026" style="position:absolute;margin-left:356.65pt;margin-top:.65pt;width:93.6pt;height:79.2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" filled="f">
                <w10:wrap anchorx="page"/>
              </v:rect>
            </w:pict>
          </mc:Fallback>
        </mc:AlternateContent>
      </w:r>
      <w:r w:rsidRPr="62713ECD">
        <w:rPr>
          <w:i/>
          <w:iCs/>
          <w:color w:val="363534"/>
        </w:rPr>
        <w:t xml:space="preserve">   </w:t>
      </w:r>
      <w:r>
        <w:rPr>
          <w:i/>
          <w:iCs/>
          <w:color w:val="363534"/>
        </w:rPr>
        <w:tab/>
      </w:r>
      <w:r>
        <w:rPr>
          <w:i/>
          <w:iCs/>
          <w:color w:val="363534"/>
        </w:rPr>
        <w:tab/>
      </w:r>
      <w:r w:rsidRPr="62713ECD">
        <w:rPr>
          <w:i/>
          <w:iCs/>
          <w:color w:val="363534"/>
        </w:rPr>
        <w:t xml:space="preserve">   </w:t>
      </w:r>
      <w:r w:rsidRPr="62713ECD">
        <w:rPr>
          <w:b/>
          <w:bCs/>
          <w:i/>
          <w:iCs/>
          <w:color w:val="363534"/>
        </w:rPr>
        <w:t>(Organisation’s Common Seal to be affixed)</w:t>
      </w:r>
    </w:p>
    <w:p w14:paraId="6399960E" w14:textId="77777777" w:rsidR="007E5397" w:rsidRDefault="007E5397" w:rsidP="007E5397">
      <w:pPr>
        <w:spacing w:line="229" w:lineRule="exact"/>
        <w:rPr>
          <w:i/>
          <w:iCs/>
          <w:color w:val="363534"/>
        </w:rPr>
      </w:pPr>
    </w:p>
    <w:p w14:paraId="161E889B" w14:textId="77777777" w:rsidR="007E5397" w:rsidRDefault="007E5397" w:rsidP="007E5397">
      <w:pPr>
        <w:pStyle w:val="BodyText"/>
        <w:spacing w:before="7"/>
        <w:rPr>
          <w:i/>
          <w:sz w:val="31"/>
        </w:rPr>
      </w:pPr>
    </w:p>
    <w:p w14:paraId="2C6B5CE7" w14:textId="77777777" w:rsidR="007E5397" w:rsidRDefault="007E5397" w:rsidP="007E5397">
      <w:pPr>
        <w:pStyle w:val="BodyText"/>
      </w:pPr>
    </w:p>
    <w:p w14:paraId="2DD7E568" w14:textId="77777777" w:rsidR="007E5397" w:rsidRDefault="007E5397" w:rsidP="007E5397">
      <w:pPr>
        <w:spacing w:before="94" w:line="259" w:lineRule="auto"/>
        <w:rPr>
          <w:b/>
          <w:bCs/>
          <w:color w:val="363534"/>
        </w:rPr>
      </w:pPr>
      <w:r w:rsidRPr="43F1431C">
        <w:rPr>
          <w:b/>
          <w:bCs/>
          <w:color w:val="363534"/>
        </w:rPr>
        <w:lastRenderedPageBreak/>
        <w:t xml:space="preserve">SECTION C:  CONFIRMATION VIA ABORIGINAL REFEREES – To be provided by the applicant </w:t>
      </w:r>
    </w:p>
    <w:p w14:paraId="4E88984D" w14:textId="77777777" w:rsidR="007E5397" w:rsidRDefault="007E5397" w:rsidP="007E5397">
      <w:pPr>
        <w:pStyle w:val="BodyText"/>
        <w:spacing w:before="124" w:line="249" w:lineRule="auto"/>
        <w:rPr>
          <w:color w:val="363534"/>
        </w:rPr>
      </w:pPr>
      <w:r w:rsidRPr="62713ECD">
        <w:rPr>
          <w:color w:val="363534"/>
        </w:rPr>
        <w:t xml:space="preserve">If you are unable to gain an endorsement from an Aboriginal community or Traditional Owner organisation you may provide two Aboriginal community referees below. </w:t>
      </w:r>
    </w:p>
    <w:p w14:paraId="6947B3C9" w14:textId="77777777" w:rsidR="007E5397" w:rsidRDefault="007E5397" w:rsidP="007E5397">
      <w:pPr>
        <w:pStyle w:val="BodyText"/>
        <w:spacing w:before="124" w:line="249" w:lineRule="auto"/>
        <w:rPr>
          <w:color w:val="363534"/>
        </w:rPr>
      </w:pPr>
      <w:r w:rsidRPr="62713ECD">
        <w:rPr>
          <w:color w:val="363534"/>
        </w:rPr>
        <w:t xml:space="preserve">Aboriginal community referees will be contacted by phone by the relevant selection panel. </w:t>
      </w:r>
    </w:p>
    <w:p w14:paraId="7EC922D9" w14:textId="77777777" w:rsidR="007E5397" w:rsidRDefault="007E5397" w:rsidP="007E5397">
      <w:pPr>
        <w:pStyle w:val="BodyText"/>
        <w:spacing w:before="124" w:line="249" w:lineRule="auto"/>
        <w:rPr>
          <w:color w:val="363534"/>
        </w:rPr>
      </w:pPr>
      <w:r w:rsidRPr="62713ECD">
        <w:rPr>
          <w:color w:val="363534"/>
        </w:rPr>
        <w:t>Both referees must be recognised Aboriginal or Torres Strait Islander (Aboriginal) people from either your current or former community who personally know you and can verbally verity that you identify as an Aboriginal person and are known in that community as such.</w:t>
      </w:r>
    </w:p>
    <w:p w14:paraId="054AD034" w14:textId="77777777" w:rsidR="007E5397" w:rsidRDefault="007E5397" w:rsidP="007E5397">
      <w:pPr>
        <w:spacing w:before="94"/>
        <w:rPr>
          <w:color w:val="363534"/>
        </w:rPr>
      </w:pPr>
    </w:p>
    <w:p w14:paraId="222207A0" w14:textId="77777777" w:rsidR="007E5397" w:rsidRDefault="007E5397" w:rsidP="007E5397">
      <w:pPr>
        <w:pStyle w:val="BodyText"/>
        <w:spacing w:before="124" w:line="249" w:lineRule="auto"/>
        <w:rPr>
          <w:b/>
          <w:bCs/>
          <w:color w:val="363534"/>
        </w:rPr>
      </w:pPr>
      <w:r w:rsidRPr="62713ECD">
        <w:rPr>
          <w:b/>
          <w:bCs/>
          <w:color w:val="363534"/>
        </w:rPr>
        <w:t xml:space="preserve">Referee 1: </w:t>
      </w:r>
    </w:p>
    <w:p w14:paraId="0E8B4977" w14:textId="77777777" w:rsidR="007E5397" w:rsidRDefault="007E5397" w:rsidP="007E5397">
      <w:pPr>
        <w:pStyle w:val="BodyText"/>
        <w:spacing w:before="124" w:line="249" w:lineRule="auto"/>
        <w:rPr>
          <w:color w:val="363534"/>
        </w:rPr>
      </w:pPr>
      <w:r w:rsidRPr="43F1431C">
        <w:rPr>
          <w:color w:val="363534"/>
        </w:rPr>
        <w:t xml:space="preserve">Name: _ _ _ _ _ _ _ _ _ _ _ _ _ _ _ _ Mobile phone number_ _ _ _ _ _ _ _ _ _ _ _ _ _ _ _ _ </w:t>
      </w:r>
    </w:p>
    <w:p w14:paraId="108E0086" w14:textId="77777777" w:rsidR="007E5397" w:rsidRDefault="007E5397" w:rsidP="007E5397">
      <w:pPr>
        <w:pStyle w:val="BodyText"/>
        <w:spacing w:before="124" w:line="249" w:lineRule="auto"/>
        <w:rPr>
          <w:color w:val="363534"/>
        </w:rPr>
      </w:pPr>
      <w:r w:rsidRPr="43F1431C">
        <w:rPr>
          <w:color w:val="363534"/>
        </w:rPr>
        <w:t>Position or role in the community: _ _ _ _ _ _ _ _ _ _ _ _ _ _ _ _ _ _ _ _ _ _ _ _ _ _ _ _ _ _</w:t>
      </w:r>
    </w:p>
    <w:p w14:paraId="32B6C130" w14:textId="77777777" w:rsidR="007E5397" w:rsidRDefault="007E5397" w:rsidP="007E5397">
      <w:pPr>
        <w:pStyle w:val="BodyText"/>
        <w:spacing w:before="124" w:line="249" w:lineRule="auto"/>
        <w:rPr>
          <w:color w:val="363534"/>
        </w:rPr>
      </w:pPr>
      <w:r w:rsidRPr="43F1431C">
        <w:rPr>
          <w:color w:val="363534"/>
        </w:rPr>
        <w:t xml:space="preserve">Email address: _ _ _ _ _ _ _ _ _ _ _ _ _ _ _ _ _ _ _ _ _ _ _ _ _ _ _ _ _ _ _ _ _ _ _ _ _ _ _ _ </w:t>
      </w:r>
    </w:p>
    <w:p w14:paraId="281E243B" w14:textId="77777777" w:rsidR="007E5397" w:rsidRDefault="007E5397" w:rsidP="007E5397">
      <w:pPr>
        <w:pStyle w:val="BodyText"/>
        <w:spacing w:before="124" w:line="249" w:lineRule="auto"/>
        <w:rPr>
          <w:color w:val="363534"/>
        </w:rPr>
      </w:pPr>
      <w:r w:rsidRPr="43F1431C">
        <w:rPr>
          <w:color w:val="363534"/>
        </w:rPr>
        <w:t>Relationship to you? _ _ _ _ _ _ _ _ _ _ _ _ _ _ _ _ _ _ _ _ _ _ _ _ _ _ _ _ _ _ _ _ _ _ _ _ _</w:t>
      </w:r>
    </w:p>
    <w:p w14:paraId="2760C473" w14:textId="77777777" w:rsidR="007E5397" w:rsidRDefault="007E5397" w:rsidP="007E5397">
      <w:pPr>
        <w:pStyle w:val="BodyText"/>
        <w:spacing w:before="124" w:line="249" w:lineRule="auto"/>
        <w:ind w:firstLine="720"/>
        <w:rPr>
          <w:color w:val="363534"/>
        </w:rPr>
      </w:pPr>
      <w:r w:rsidRPr="43F1431C">
        <w:rPr>
          <w:color w:val="363534"/>
        </w:rPr>
        <w:t xml:space="preserve">(e.g., through Aboriginal Co-op, community organisation, work, other) </w:t>
      </w:r>
    </w:p>
    <w:p w14:paraId="465D4186" w14:textId="77777777" w:rsidR="007E5397" w:rsidRDefault="007E5397" w:rsidP="007E5397">
      <w:pPr>
        <w:pStyle w:val="BodyText"/>
        <w:spacing w:before="124" w:line="249" w:lineRule="auto"/>
        <w:rPr>
          <w:b/>
          <w:bCs/>
          <w:color w:val="363534"/>
        </w:rPr>
      </w:pPr>
      <w:r w:rsidRPr="43F1431C">
        <w:rPr>
          <w:b/>
          <w:bCs/>
          <w:color w:val="363534"/>
        </w:rPr>
        <w:t xml:space="preserve">Referee 2: </w:t>
      </w:r>
    </w:p>
    <w:p w14:paraId="02A7920B" w14:textId="77777777" w:rsidR="007E5397" w:rsidRDefault="007E5397" w:rsidP="007E5397">
      <w:pPr>
        <w:pStyle w:val="BodyText"/>
        <w:spacing w:before="124" w:line="249" w:lineRule="auto"/>
        <w:rPr>
          <w:color w:val="363534"/>
        </w:rPr>
      </w:pPr>
      <w:r w:rsidRPr="43F1431C">
        <w:rPr>
          <w:color w:val="363534"/>
        </w:rPr>
        <w:t xml:space="preserve">Name: _ _ _ _ _ _ _ _ _ _ _ _ _ _ _ _ Mobile phone number_ _ _ _ _ _ _ _ _ _ _ _ _ _ _ _ _ </w:t>
      </w:r>
    </w:p>
    <w:p w14:paraId="719A53BC" w14:textId="77777777" w:rsidR="007E5397" w:rsidRDefault="007E5397" w:rsidP="007E5397">
      <w:pPr>
        <w:pStyle w:val="BodyText"/>
        <w:spacing w:before="124" w:line="249" w:lineRule="auto"/>
        <w:rPr>
          <w:color w:val="363534"/>
        </w:rPr>
      </w:pPr>
      <w:r w:rsidRPr="43F1431C">
        <w:rPr>
          <w:color w:val="363534"/>
        </w:rPr>
        <w:t>Position or role in the community: _ _ _ _ _ _ _ _ _ _ _ _ _ _ _ _ _ _ _ _ _ _ _ _ _ _ _ _ _ _</w:t>
      </w:r>
    </w:p>
    <w:p w14:paraId="488B45CA" w14:textId="77777777" w:rsidR="007E5397" w:rsidRDefault="007E5397" w:rsidP="007E5397">
      <w:pPr>
        <w:pStyle w:val="BodyText"/>
        <w:spacing w:before="124" w:line="249" w:lineRule="auto"/>
        <w:rPr>
          <w:color w:val="363534"/>
        </w:rPr>
      </w:pPr>
      <w:r w:rsidRPr="43F1431C">
        <w:rPr>
          <w:color w:val="363534"/>
        </w:rPr>
        <w:t xml:space="preserve">Email address: _ _ _ _ _ _ _ _ _ _ _ _ _ _ _ _ _ _ _ _ _ _ _ _ _ _ _ _ _ _ _ _ _ _ _ _ _ _ _ _ </w:t>
      </w:r>
    </w:p>
    <w:p w14:paraId="220135EB" w14:textId="77777777" w:rsidR="007E5397" w:rsidRDefault="007E5397" w:rsidP="007E5397">
      <w:pPr>
        <w:pStyle w:val="BodyText"/>
        <w:spacing w:before="124" w:line="249" w:lineRule="auto"/>
        <w:rPr>
          <w:color w:val="363534"/>
        </w:rPr>
      </w:pPr>
      <w:r w:rsidRPr="43F1431C">
        <w:rPr>
          <w:color w:val="363534"/>
        </w:rPr>
        <w:t>Relationship to you? _ _ _ _ _ _ _ _ _ _ _ _ _ _ _ _ _ _ _ _ _ _ _ _ _ _ _ _ _ _ _ _ _ _ _ _ _</w:t>
      </w:r>
    </w:p>
    <w:p w14:paraId="237E428D" w14:textId="77777777" w:rsidR="007E5397" w:rsidRDefault="007E5397" w:rsidP="007E5397">
      <w:pPr>
        <w:pStyle w:val="BodyText"/>
        <w:spacing w:before="124" w:line="249" w:lineRule="auto"/>
        <w:ind w:firstLine="720"/>
        <w:rPr>
          <w:color w:val="363534"/>
        </w:rPr>
      </w:pPr>
      <w:r w:rsidRPr="43F1431C">
        <w:rPr>
          <w:color w:val="363534"/>
        </w:rPr>
        <w:t>(e.g., through Aboriginal Co-op, community organisation, work, other)</w:t>
      </w:r>
    </w:p>
    <w:p w14:paraId="3DCBEE52" w14:textId="77777777" w:rsidR="007E5397" w:rsidRDefault="007E5397" w:rsidP="007E5397">
      <w:pPr>
        <w:pStyle w:val="BodyText"/>
        <w:spacing w:before="124" w:line="249" w:lineRule="auto"/>
        <w:rPr>
          <w:color w:val="363534"/>
        </w:rPr>
      </w:pPr>
      <w:r>
        <w:rPr>
          <w:noProof/>
          <w:color w:val="363534"/>
        </w:rPr>
        <mc:AlternateContent>
          <mc:Choice Requires="wps">
            <w:drawing>
              <wp:anchor distT="0" distB="0" distL="114300" distR="114300" simplePos="0" relativeHeight="251733504" behindDoc="0" locked="0" layoutInCell="1" allowOverlap="1" wp14:anchorId="2AEA2A18" wp14:editId="745DB1C8">
                <wp:simplePos x="0" y="0"/>
                <wp:positionH relativeFrom="column">
                  <wp:posOffset>-73660</wp:posOffset>
                </wp:positionH>
                <wp:positionV relativeFrom="paragraph">
                  <wp:posOffset>176530</wp:posOffset>
                </wp:positionV>
                <wp:extent cx="6534150" cy="3657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534150" cy="3657600"/>
                        </a:xfrm>
                        <a:prstGeom prst="rect">
                          <a:avLst/>
                        </a:prstGeom>
                        <a:solidFill>
                          <a:srgbClr val="000000">
                            <a:alpha val="5000"/>
                          </a:srgb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131EC" id="Rectangle 14" o:spid="_x0000_s1026" style="position:absolute;margin-left:-5.8pt;margin-top:13.9pt;width:514.5pt;height:4in;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" fillcolor="black" strokeweight=".25mm">
                <v:fill opacity="3341f"/>
              </v:rect>
            </w:pict>
          </mc:Fallback>
        </mc:AlternateContent>
      </w:r>
      <w:r w:rsidRPr="43F1431C">
        <w:rPr>
          <w:color w:val="363534"/>
        </w:rPr>
        <w:t>-----------------------------------------------------------------------------------------------------------------------------------------------</w:t>
      </w:r>
      <w:r>
        <w:rPr>
          <w:color w:val="363534"/>
        </w:rPr>
        <w:t>---------</w:t>
      </w:r>
    </w:p>
    <w:p w14:paraId="5382841F" w14:textId="77777777" w:rsidR="007E5397" w:rsidRDefault="007E5397" w:rsidP="007E5397">
      <w:pPr>
        <w:pStyle w:val="BodyText"/>
        <w:spacing w:before="124" w:line="249" w:lineRule="auto"/>
        <w:ind w:right="641"/>
        <w:rPr>
          <w:b/>
          <w:bCs/>
          <w:color w:val="363534"/>
        </w:rPr>
      </w:pPr>
      <w:r w:rsidRPr="4C59FA44">
        <w:rPr>
          <w:b/>
          <w:bCs/>
          <w:color w:val="363534"/>
        </w:rPr>
        <w:t xml:space="preserve">Selection </w:t>
      </w:r>
      <w:r>
        <w:rPr>
          <w:b/>
          <w:bCs/>
          <w:color w:val="363534"/>
        </w:rPr>
        <w:t>p</w:t>
      </w:r>
      <w:r w:rsidRPr="4C59FA44">
        <w:rPr>
          <w:b/>
          <w:bCs/>
          <w:color w:val="363534"/>
        </w:rPr>
        <w:t xml:space="preserve">anel instructions: </w:t>
      </w:r>
      <w:r w:rsidRPr="4C59FA44">
        <w:rPr>
          <w:color w:val="363534"/>
        </w:rPr>
        <w:t>(office use only)</w:t>
      </w:r>
    </w:p>
    <w:p w14:paraId="51138C47" w14:textId="77777777" w:rsidR="007E5397" w:rsidRDefault="007E5397" w:rsidP="007E5397">
      <w:pPr>
        <w:pStyle w:val="BodyText"/>
        <w:spacing w:before="124" w:line="249" w:lineRule="auto"/>
        <w:ind w:right="641"/>
        <w:rPr>
          <w:color w:val="363534"/>
        </w:rPr>
      </w:pPr>
      <w:r w:rsidRPr="4C59FA44">
        <w:rPr>
          <w:color w:val="363534"/>
        </w:rPr>
        <w:t xml:space="preserve">A nominated member of the selection panel (preferably the Aboriginal panel member) should contact both referees above by phone and verify the following: </w:t>
      </w:r>
    </w:p>
    <w:p w14:paraId="75F952A9" w14:textId="77777777" w:rsidR="007E5397" w:rsidRDefault="007E5397" w:rsidP="007E5397">
      <w:pPr>
        <w:pStyle w:val="BodyText"/>
        <w:spacing w:before="124" w:line="249" w:lineRule="auto"/>
        <w:ind w:right="641" w:firstLine="720"/>
        <w:rPr>
          <w:color w:val="363534"/>
        </w:rPr>
      </w:pPr>
      <w:r w:rsidRPr="4C59FA44">
        <w:rPr>
          <w:color w:val="363534"/>
        </w:rPr>
        <w:t xml:space="preserve">a) the referee's relationship to the applicant, e.g., how they are known to each other in the              </w:t>
      </w:r>
      <w:r>
        <w:tab/>
      </w:r>
      <w:r w:rsidRPr="4C59FA44">
        <w:rPr>
          <w:color w:val="363534"/>
        </w:rPr>
        <w:t xml:space="preserve">     community/work etc,</w:t>
      </w:r>
    </w:p>
    <w:p w14:paraId="78E5198C" w14:textId="77777777" w:rsidR="007E5397" w:rsidRDefault="007E5397" w:rsidP="007E5397">
      <w:pPr>
        <w:pStyle w:val="BodyText"/>
        <w:spacing w:before="124" w:line="249" w:lineRule="auto"/>
        <w:ind w:right="641" w:firstLine="720"/>
        <w:rPr>
          <w:color w:val="363534"/>
        </w:rPr>
      </w:pPr>
      <w:r w:rsidRPr="4C59FA44">
        <w:rPr>
          <w:color w:val="363534"/>
        </w:rPr>
        <w:t>b) that the applicant is recognised by the referee as an Aboriginal person in that community.</w:t>
      </w:r>
    </w:p>
    <w:p w14:paraId="08120F51" w14:textId="77777777" w:rsidR="007E5397" w:rsidRDefault="007E5397" w:rsidP="007E5397">
      <w:pPr>
        <w:pStyle w:val="BodyText"/>
        <w:spacing w:before="124" w:line="249" w:lineRule="auto"/>
        <w:ind w:right="641"/>
        <w:rPr>
          <w:color w:val="363534"/>
        </w:rPr>
      </w:pPr>
      <w:r w:rsidRPr="4C59FA44">
        <w:rPr>
          <w:color w:val="363534"/>
        </w:rPr>
        <w:t xml:space="preserve">NOTE: The above Aboriginal community referees are in addition to the department's requirement for two </w:t>
      </w:r>
      <w:r>
        <w:rPr>
          <w:color w:val="363534"/>
        </w:rPr>
        <w:t>employment</w:t>
      </w:r>
      <w:r w:rsidRPr="4C59FA44">
        <w:rPr>
          <w:color w:val="363534"/>
        </w:rPr>
        <w:t xml:space="preserve"> referees.</w:t>
      </w:r>
    </w:p>
    <w:p w14:paraId="37E248DA" w14:textId="77777777" w:rsidR="007E5397" w:rsidRDefault="007E5397" w:rsidP="007E5397">
      <w:pPr>
        <w:pStyle w:val="BodyText"/>
        <w:spacing w:before="124" w:line="249" w:lineRule="auto"/>
        <w:ind w:right="641"/>
        <w:rPr>
          <w:b/>
          <w:bCs/>
          <w:color w:val="363534"/>
        </w:rPr>
      </w:pPr>
      <w:r w:rsidRPr="4C59FA44">
        <w:rPr>
          <w:b/>
          <w:bCs/>
          <w:color w:val="363534"/>
        </w:rPr>
        <w:t>Confirmation</w:t>
      </w:r>
    </w:p>
    <w:p w14:paraId="7F11B666" w14:textId="77777777" w:rsidR="007E5397" w:rsidRDefault="007E5397" w:rsidP="007E5397">
      <w:pPr>
        <w:pStyle w:val="BodyText"/>
        <w:spacing w:before="124" w:line="249" w:lineRule="auto"/>
        <w:ind w:right="641"/>
        <w:rPr>
          <w:color w:val="363534"/>
        </w:rPr>
      </w:pPr>
      <w:r w:rsidRPr="4C59FA44">
        <w:rPr>
          <w:color w:val="363534"/>
        </w:rPr>
        <w:t xml:space="preserve">As a representative of the selection panel for the _ _ _ _ _ _ _ _ _ _ _ _ _ _ _ _ _ position, I have verified that    _ _ _ _ _ _ _ _ _ _ _ _ _ _ _ (insert applicant) is known to the above Aboriginal community referees and is both know by them as an Aboriginal person and is recognised by them as a member of that Aboriginal community. </w:t>
      </w:r>
    </w:p>
    <w:p w14:paraId="658F53C6" w14:textId="77777777" w:rsidR="007E5397" w:rsidRDefault="007E5397" w:rsidP="007E5397">
      <w:pPr>
        <w:spacing w:before="124" w:line="249" w:lineRule="auto"/>
        <w:ind w:right="641"/>
        <w:rPr>
          <w:color w:val="363534"/>
        </w:rPr>
      </w:pPr>
    </w:p>
    <w:p w14:paraId="468DC259" w14:textId="77777777" w:rsidR="007E5397" w:rsidRDefault="007E5397" w:rsidP="007E5397">
      <w:pPr>
        <w:tabs>
          <w:tab w:val="left" w:pos="4936"/>
          <w:tab w:val="left" w:pos="10733"/>
        </w:tabs>
        <w:spacing w:before="94" w:line="252" w:lineRule="exact"/>
      </w:pPr>
      <w:r w:rsidRPr="62713ECD">
        <w:rPr>
          <w:color w:val="363534"/>
        </w:rPr>
        <w:t>Signature: _ _ _ _ _ _ _ _ _ _ _ _ _ _ _ _</w:t>
      </w:r>
      <w:r>
        <w:tab/>
      </w:r>
      <w:r w:rsidRPr="62713ECD">
        <w:rPr>
          <w:color w:val="363534"/>
        </w:rPr>
        <w:t>Print Name:  _ _ _ _ _ _ _ _ _ _ _ _ _ _ _ _</w:t>
      </w:r>
      <w:r>
        <w:tab/>
      </w:r>
    </w:p>
    <w:p w14:paraId="4765ADFE" w14:textId="77777777" w:rsidR="007E5397" w:rsidRDefault="007E5397" w:rsidP="007E5397">
      <w:pPr>
        <w:spacing w:line="229" w:lineRule="exact"/>
        <w:rPr>
          <w:i/>
          <w:iCs/>
        </w:rPr>
      </w:pPr>
      <w:r w:rsidRPr="4C59FA44">
        <w:rPr>
          <w:i/>
          <w:iCs/>
          <w:color w:val="363534"/>
        </w:rPr>
        <w:t>(Authorised selection panel member)</w:t>
      </w:r>
    </w:p>
    <w:p w14:paraId="22D0C510" w14:textId="77777777" w:rsidR="007E5397" w:rsidRDefault="007E5397" w:rsidP="007E5397">
      <w:pPr>
        <w:tabs>
          <w:tab w:val="left" w:pos="5303"/>
        </w:tabs>
        <w:rPr>
          <w:color w:val="363534"/>
        </w:rPr>
      </w:pPr>
    </w:p>
    <w:p w14:paraId="3E24BDD8" w14:textId="77777777" w:rsidR="007E5397" w:rsidRDefault="007E5397" w:rsidP="007E5397">
      <w:pPr>
        <w:tabs>
          <w:tab w:val="left" w:pos="5303"/>
        </w:tabs>
        <w:rPr>
          <w:color w:val="363534"/>
          <w:u w:val="single"/>
        </w:rPr>
      </w:pPr>
      <w:r w:rsidRPr="4C59FA44">
        <w:rPr>
          <w:color w:val="363534"/>
        </w:rPr>
        <w:t xml:space="preserve">Date: _ _ _ _ _ _ _ _ _ _ _ </w:t>
      </w:r>
    </w:p>
    <w:p w14:paraId="2293E8CD" w14:textId="77777777" w:rsidR="007E5397" w:rsidRDefault="007E5397" w:rsidP="007E5397">
      <w:pPr>
        <w:spacing w:line="240" w:lineRule="auto"/>
        <w:rPr>
          <w:b/>
          <w:sz w:val="14"/>
        </w:rPr>
      </w:pPr>
      <w:r>
        <w:rPr>
          <w:b/>
          <w:color w:val="363534"/>
          <w:sz w:val="14"/>
        </w:rPr>
        <w:t>Privacy</w:t>
      </w:r>
      <w:r>
        <w:rPr>
          <w:b/>
          <w:color w:val="363534"/>
          <w:spacing w:val="-5"/>
          <w:sz w:val="14"/>
        </w:rPr>
        <w:t xml:space="preserve"> </w:t>
      </w:r>
      <w:r>
        <w:rPr>
          <w:b/>
          <w:color w:val="363534"/>
          <w:sz w:val="14"/>
        </w:rPr>
        <w:t>Statement</w:t>
      </w:r>
    </w:p>
    <w:p w14:paraId="7BE8F835" w14:textId="185AFAC8" w:rsidR="00525647" w:rsidRPr="0096727D" w:rsidRDefault="007E5397" w:rsidP="0096727D">
      <w:pPr>
        <w:spacing w:before="60" w:line="240" w:lineRule="auto"/>
        <w:ind w:right="641"/>
        <w:rPr>
          <w:i/>
          <w:sz w:val="14"/>
        </w:rPr>
      </w:pPr>
      <w:r>
        <w:rPr>
          <w:i/>
          <w:color w:val="363534"/>
          <w:sz w:val="14"/>
        </w:rPr>
        <w:t>Any</w:t>
      </w:r>
      <w:r>
        <w:rPr>
          <w:i/>
          <w:color w:val="363534"/>
          <w:spacing w:val="-3"/>
          <w:sz w:val="14"/>
        </w:rPr>
        <w:t xml:space="preserve"> </w:t>
      </w:r>
      <w:r>
        <w:rPr>
          <w:i/>
          <w:color w:val="363534"/>
          <w:sz w:val="14"/>
        </w:rPr>
        <w:t>personal</w:t>
      </w:r>
      <w:r>
        <w:rPr>
          <w:i/>
          <w:color w:val="363534"/>
          <w:spacing w:val="-3"/>
          <w:sz w:val="14"/>
        </w:rPr>
        <w:t xml:space="preserve"> </w:t>
      </w:r>
      <w:r>
        <w:rPr>
          <w:i/>
          <w:color w:val="363534"/>
          <w:sz w:val="14"/>
        </w:rPr>
        <w:t>information</w:t>
      </w:r>
      <w:r>
        <w:rPr>
          <w:i/>
          <w:color w:val="363534"/>
          <w:spacing w:val="-1"/>
          <w:sz w:val="14"/>
        </w:rPr>
        <w:t xml:space="preserve"> </w:t>
      </w:r>
      <w:r>
        <w:rPr>
          <w:i/>
          <w:color w:val="363534"/>
          <w:sz w:val="14"/>
        </w:rPr>
        <w:t>about</w:t>
      </w:r>
      <w:r>
        <w:rPr>
          <w:i/>
          <w:color w:val="363534"/>
          <w:spacing w:val="-2"/>
          <w:sz w:val="14"/>
        </w:rPr>
        <w:t xml:space="preserve"> </w:t>
      </w:r>
      <w:r>
        <w:rPr>
          <w:i/>
          <w:color w:val="363534"/>
          <w:sz w:val="14"/>
        </w:rPr>
        <w:t>you</w:t>
      </w:r>
      <w:r>
        <w:rPr>
          <w:i/>
          <w:color w:val="363534"/>
          <w:spacing w:val="-3"/>
          <w:sz w:val="14"/>
        </w:rPr>
        <w:t xml:space="preserve"> </w:t>
      </w:r>
      <w:r>
        <w:rPr>
          <w:i/>
          <w:color w:val="363534"/>
          <w:sz w:val="14"/>
        </w:rPr>
        <w:t>or</w:t>
      </w:r>
      <w:r>
        <w:rPr>
          <w:i/>
          <w:color w:val="363534"/>
          <w:spacing w:val="-1"/>
          <w:sz w:val="14"/>
        </w:rPr>
        <w:t xml:space="preserve"> </w:t>
      </w:r>
      <w:r>
        <w:rPr>
          <w:i/>
          <w:color w:val="363534"/>
          <w:sz w:val="14"/>
        </w:rPr>
        <w:t>a</w:t>
      </w:r>
      <w:r>
        <w:rPr>
          <w:i/>
          <w:color w:val="363534"/>
          <w:spacing w:val="-3"/>
          <w:sz w:val="14"/>
        </w:rPr>
        <w:t xml:space="preserve"> </w:t>
      </w:r>
      <w:r>
        <w:rPr>
          <w:i/>
          <w:color w:val="363534"/>
          <w:sz w:val="14"/>
        </w:rPr>
        <w:t>third party</w:t>
      </w:r>
      <w:r>
        <w:rPr>
          <w:i/>
          <w:color w:val="363534"/>
          <w:spacing w:val="-3"/>
          <w:sz w:val="14"/>
        </w:rPr>
        <w:t xml:space="preserve"> </w:t>
      </w:r>
      <w:r>
        <w:rPr>
          <w:i/>
          <w:color w:val="363534"/>
          <w:sz w:val="14"/>
        </w:rPr>
        <w:t>in</w:t>
      </w:r>
      <w:r>
        <w:rPr>
          <w:i/>
          <w:color w:val="363534"/>
          <w:spacing w:val="-3"/>
          <w:sz w:val="14"/>
        </w:rPr>
        <w:t xml:space="preserve"> </w:t>
      </w:r>
      <w:r>
        <w:rPr>
          <w:i/>
          <w:color w:val="363534"/>
          <w:sz w:val="14"/>
        </w:rPr>
        <w:t>your</w:t>
      </w:r>
      <w:r>
        <w:rPr>
          <w:i/>
          <w:color w:val="363534"/>
          <w:spacing w:val="1"/>
          <w:sz w:val="14"/>
        </w:rPr>
        <w:t xml:space="preserve"> </w:t>
      </w:r>
      <w:r>
        <w:rPr>
          <w:i/>
          <w:color w:val="363534"/>
          <w:sz w:val="14"/>
        </w:rPr>
        <w:t>correspondence</w:t>
      </w:r>
      <w:r>
        <w:rPr>
          <w:i/>
          <w:color w:val="363534"/>
          <w:spacing w:val="-2"/>
          <w:sz w:val="14"/>
        </w:rPr>
        <w:t xml:space="preserve"> </w:t>
      </w:r>
      <w:r>
        <w:rPr>
          <w:i/>
          <w:color w:val="363534"/>
          <w:sz w:val="14"/>
        </w:rPr>
        <w:t>will</w:t>
      </w:r>
      <w:r>
        <w:rPr>
          <w:i/>
          <w:color w:val="363534"/>
          <w:spacing w:val="-3"/>
          <w:sz w:val="14"/>
        </w:rPr>
        <w:t xml:space="preserve"> </w:t>
      </w:r>
      <w:r>
        <w:rPr>
          <w:i/>
          <w:color w:val="363534"/>
          <w:sz w:val="14"/>
        </w:rPr>
        <w:t>be</w:t>
      </w:r>
      <w:r>
        <w:rPr>
          <w:i/>
          <w:color w:val="363534"/>
          <w:spacing w:val="-1"/>
          <w:sz w:val="14"/>
        </w:rPr>
        <w:t xml:space="preserve"> </w:t>
      </w:r>
      <w:r>
        <w:rPr>
          <w:i/>
          <w:color w:val="363534"/>
          <w:sz w:val="14"/>
        </w:rPr>
        <w:t>protected</w:t>
      </w:r>
      <w:r>
        <w:rPr>
          <w:i/>
          <w:color w:val="363534"/>
          <w:spacing w:val="-3"/>
          <w:sz w:val="14"/>
        </w:rPr>
        <w:t xml:space="preserve"> </w:t>
      </w:r>
      <w:r>
        <w:rPr>
          <w:i/>
          <w:color w:val="363534"/>
          <w:sz w:val="14"/>
        </w:rPr>
        <w:t>under</w:t>
      </w:r>
      <w:r>
        <w:rPr>
          <w:i/>
          <w:color w:val="363534"/>
          <w:spacing w:val="-2"/>
          <w:sz w:val="14"/>
        </w:rPr>
        <w:t xml:space="preserve"> </w:t>
      </w:r>
      <w:r>
        <w:rPr>
          <w:i/>
          <w:color w:val="363534"/>
          <w:sz w:val="14"/>
        </w:rPr>
        <w:t>the</w:t>
      </w:r>
      <w:r>
        <w:rPr>
          <w:i/>
          <w:color w:val="363534"/>
          <w:spacing w:val="-1"/>
          <w:sz w:val="14"/>
        </w:rPr>
        <w:t xml:space="preserve"> </w:t>
      </w:r>
      <w:r>
        <w:rPr>
          <w:i/>
          <w:color w:val="363534"/>
          <w:sz w:val="14"/>
        </w:rPr>
        <w:t>provisions</w:t>
      </w:r>
      <w:r>
        <w:rPr>
          <w:i/>
          <w:color w:val="363534"/>
          <w:spacing w:val="-1"/>
          <w:sz w:val="14"/>
        </w:rPr>
        <w:t xml:space="preserve"> </w:t>
      </w:r>
      <w:r>
        <w:rPr>
          <w:i/>
          <w:color w:val="363534"/>
          <w:sz w:val="14"/>
        </w:rPr>
        <w:t>of</w:t>
      </w:r>
      <w:r>
        <w:rPr>
          <w:i/>
          <w:color w:val="363534"/>
          <w:spacing w:val="-3"/>
          <w:sz w:val="14"/>
        </w:rPr>
        <w:t xml:space="preserve"> </w:t>
      </w:r>
      <w:r>
        <w:rPr>
          <w:i/>
          <w:color w:val="363534"/>
          <w:sz w:val="14"/>
        </w:rPr>
        <w:t>the</w:t>
      </w:r>
      <w:r>
        <w:rPr>
          <w:i/>
          <w:color w:val="363534"/>
          <w:spacing w:val="-2"/>
          <w:sz w:val="14"/>
        </w:rPr>
        <w:t xml:space="preserve"> </w:t>
      </w:r>
      <w:r>
        <w:rPr>
          <w:i/>
          <w:color w:val="363534"/>
          <w:sz w:val="14"/>
        </w:rPr>
        <w:t>Privacy and</w:t>
      </w:r>
      <w:r>
        <w:rPr>
          <w:i/>
          <w:color w:val="363534"/>
          <w:spacing w:val="-3"/>
          <w:sz w:val="14"/>
        </w:rPr>
        <w:t xml:space="preserve"> </w:t>
      </w:r>
      <w:r>
        <w:rPr>
          <w:i/>
          <w:color w:val="363534"/>
          <w:sz w:val="14"/>
        </w:rPr>
        <w:t>Data</w:t>
      </w:r>
      <w:r>
        <w:rPr>
          <w:i/>
          <w:color w:val="363534"/>
          <w:spacing w:val="-1"/>
          <w:sz w:val="14"/>
        </w:rPr>
        <w:t xml:space="preserve"> </w:t>
      </w:r>
      <w:r>
        <w:rPr>
          <w:i/>
          <w:color w:val="363534"/>
          <w:sz w:val="14"/>
        </w:rPr>
        <w:t>Protection</w:t>
      </w:r>
      <w:r>
        <w:rPr>
          <w:i/>
          <w:color w:val="363534"/>
          <w:spacing w:val="-2"/>
          <w:sz w:val="14"/>
        </w:rPr>
        <w:t xml:space="preserve"> </w:t>
      </w:r>
      <w:r>
        <w:rPr>
          <w:i/>
          <w:color w:val="363534"/>
          <w:sz w:val="14"/>
        </w:rPr>
        <w:t>Act</w:t>
      </w:r>
      <w:r>
        <w:rPr>
          <w:i/>
          <w:color w:val="363534"/>
          <w:spacing w:val="-3"/>
          <w:sz w:val="14"/>
        </w:rPr>
        <w:t xml:space="preserve"> </w:t>
      </w:r>
      <w:r>
        <w:rPr>
          <w:i/>
          <w:color w:val="363534"/>
          <w:sz w:val="14"/>
        </w:rPr>
        <w:t>2014.</w:t>
      </w:r>
      <w:r>
        <w:rPr>
          <w:i/>
          <w:color w:val="363534"/>
          <w:spacing w:val="-3"/>
          <w:sz w:val="14"/>
        </w:rPr>
        <w:t xml:space="preserve"> </w:t>
      </w:r>
      <w:r>
        <w:rPr>
          <w:i/>
          <w:color w:val="363534"/>
          <w:sz w:val="14"/>
        </w:rPr>
        <w:t>It will</w:t>
      </w:r>
      <w:r>
        <w:rPr>
          <w:i/>
          <w:color w:val="363534"/>
          <w:spacing w:val="1"/>
          <w:sz w:val="14"/>
        </w:rPr>
        <w:t xml:space="preserve"> </w:t>
      </w:r>
      <w:r>
        <w:rPr>
          <w:i/>
          <w:color w:val="363534"/>
          <w:sz w:val="14"/>
        </w:rPr>
        <w:t>only be used or disclosed to appropriate Ministerial, Statutory Authority, or departmental staff in regard to the purpose for which it was provided, unless required or</w:t>
      </w:r>
      <w:r>
        <w:rPr>
          <w:i/>
          <w:color w:val="363534"/>
          <w:spacing w:val="1"/>
          <w:sz w:val="14"/>
        </w:rPr>
        <w:t xml:space="preserve"> </w:t>
      </w:r>
      <w:r>
        <w:rPr>
          <w:i/>
          <w:color w:val="363534"/>
          <w:sz w:val="14"/>
        </w:rPr>
        <w:t>authorised by law. Enquiries about access to information about you held by the Department should be directed to the Privacy Coordinator, Department of</w:t>
      </w:r>
      <w:r>
        <w:rPr>
          <w:i/>
          <w:color w:val="363534"/>
          <w:spacing w:val="1"/>
          <w:sz w:val="14"/>
        </w:rPr>
        <w:t xml:space="preserve"> </w:t>
      </w:r>
      <w:r>
        <w:rPr>
          <w:i/>
          <w:color w:val="363534"/>
          <w:sz w:val="14"/>
        </w:rPr>
        <w:t>Energy, Environment and Climate Action,</w:t>
      </w:r>
      <w:r>
        <w:rPr>
          <w:i/>
          <w:color w:val="363534"/>
          <w:spacing w:val="-1"/>
          <w:sz w:val="14"/>
        </w:rPr>
        <w:t xml:space="preserve"> </w:t>
      </w:r>
      <w:r>
        <w:rPr>
          <w:i/>
          <w:color w:val="363534"/>
          <w:sz w:val="14"/>
        </w:rPr>
        <w:t>PO</w:t>
      </w:r>
      <w:r>
        <w:rPr>
          <w:i/>
          <w:color w:val="363534"/>
          <w:spacing w:val="-2"/>
          <w:sz w:val="14"/>
        </w:rPr>
        <w:t xml:space="preserve"> </w:t>
      </w:r>
      <w:r>
        <w:rPr>
          <w:i/>
          <w:color w:val="363534"/>
          <w:sz w:val="14"/>
        </w:rPr>
        <w:t>Box</w:t>
      </w:r>
      <w:r>
        <w:rPr>
          <w:i/>
          <w:color w:val="363534"/>
          <w:spacing w:val="1"/>
          <w:sz w:val="14"/>
        </w:rPr>
        <w:t xml:space="preserve"> </w:t>
      </w:r>
      <w:r>
        <w:rPr>
          <w:i/>
          <w:color w:val="363534"/>
          <w:sz w:val="14"/>
        </w:rPr>
        <w:t>500,</w:t>
      </w:r>
      <w:r>
        <w:rPr>
          <w:i/>
          <w:color w:val="363534"/>
          <w:spacing w:val="-1"/>
          <w:sz w:val="14"/>
        </w:rPr>
        <w:t xml:space="preserve"> </w:t>
      </w:r>
      <w:r>
        <w:rPr>
          <w:i/>
          <w:color w:val="363534"/>
          <w:sz w:val="14"/>
        </w:rPr>
        <w:t>East</w:t>
      </w:r>
      <w:r>
        <w:rPr>
          <w:i/>
          <w:color w:val="363534"/>
          <w:spacing w:val="-1"/>
          <w:sz w:val="14"/>
        </w:rPr>
        <w:t xml:space="preserve"> </w:t>
      </w:r>
      <w:r>
        <w:rPr>
          <w:i/>
          <w:color w:val="363534"/>
          <w:sz w:val="14"/>
        </w:rPr>
        <w:t>Melbourne,</w:t>
      </w:r>
      <w:r>
        <w:rPr>
          <w:i/>
          <w:color w:val="363534"/>
          <w:spacing w:val="-1"/>
          <w:sz w:val="14"/>
        </w:rPr>
        <w:t xml:space="preserve"> </w:t>
      </w:r>
      <w:r>
        <w:rPr>
          <w:i/>
          <w:color w:val="363534"/>
          <w:sz w:val="14"/>
        </w:rPr>
        <w:t>Victoria</w:t>
      </w:r>
      <w:r>
        <w:rPr>
          <w:i/>
          <w:color w:val="363534"/>
          <w:spacing w:val="-1"/>
          <w:sz w:val="14"/>
        </w:rPr>
        <w:t xml:space="preserve"> </w:t>
      </w:r>
      <w:r>
        <w:rPr>
          <w:i/>
          <w:color w:val="363534"/>
          <w:sz w:val="14"/>
        </w:rPr>
        <w:t>800</w:t>
      </w:r>
    </w:p>
    <w:sectPr w:rsidR="00525647" w:rsidRPr="0096727D" w:rsidSect="007425C9">
      <w:headerReference w:type="default" r:id="rId38"/>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D9EEC" w14:textId="77777777" w:rsidR="006459E3" w:rsidRDefault="006459E3" w:rsidP="00CD157B">
      <w:pPr>
        <w:pStyle w:val="NoSpacing"/>
      </w:pPr>
    </w:p>
    <w:p w14:paraId="3BE6C25D" w14:textId="77777777" w:rsidR="006459E3" w:rsidRDefault="006459E3"/>
  </w:endnote>
  <w:endnote w:type="continuationSeparator" w:id="0">
    <w:p w14:paraId="10F5E49C" w14:textId="77777777" w:rsidR="006459E3" w:rsidRDefault="006459E3" w:rsidP="00CD157B">
      <w:pPr>
        <w:pStyle w:val="NoSpacing"/>
      </w:pPr>
    </w:p>
    <w:p w14:paraId="444FFB08" w14:textId="77777777" w:rsidR="006459E3" w:rsidRDefault="006459E3"/>
  </w:endnote>
  <w:endnote w:type="continuationNotice" w:id="1">
    <w:p w14:paraId="76A01D27" w14:textId="77777777" w:rsidR="006459E3" w:rsidRDefault="006459E3" w:rsidP="00CD157B">
      <w:pPr>
        <w:pStyle w:val="NoSpacing"/>
      </w:pPr>
    </w:p>
    <w:p w14:paraId="778B6770" w14:textId="77777777" w:rsidR="006459E3" w:rsidRDefault="00645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5638C915" w14:textId="77777777" w:rsidTr="00505430">
      <w:trPr>
        <w:trHeight w:val="397"/>
      </w:trPr>
      <w:tc>
        <w:tcPr>
          <w:tcW w:w="340" w:type="dxa"/>
        </w:tcPr>
        <w:p w14:paraId="722AD7D4" w14:textId="77777777" w:rsidR="00A60698" w:rsidRPr="00D55628" w:rsidRDefault="00CE7CC2" w:rsidP="00A60698">
          <w:pPr>
            <w:pStyle w:val="FooterEvenPageNumber"/>
            <w:framePr w:wrap="auto" w:vAnchor="margin" w:hAnchor="text" w:yAlign="inline"/>
          </w:pPr>
          <w:r>
            <w:rPr>
              <w:noProof/>
            </w:rPr>
            <mc:AlternateContent>
              <mc:Choice Requires="wps">
                <w:drawing>
                  <wp:anchor distT="0" distB="0" distL="114300" distR="114300" simplePos="0" relativeHeight="251661824" behindDoc="0" locked="0" layoutInCell="0" allowOverlap="1" wp14:anchorId="0597EE4D" wp14:editId="5C8A4601">
                    <wp:simplePos x="0" y="0"/>
                    <wp:positionH relativeFrom="page">
                      <wp:posOffset>0</wp:posOffset>
                    </wp:positionH>
                    <wp:positionV relativeFrom="page">
                      <wp:posOffset>10229215</wp:posOffset>
                    </wp:positionV>
                    <wp:extent cx="7560945" cy="273050"/>
                    <wp:effectExtent l="0" t="0" r="0" b="12700"/>
                    <wp:wrapNone/>
                    <wp:docPr id="46" name="MSIPCM20ed4add9733e283a60ca78d"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1F5EA8" w14:textId="16376050" w:rsidR="00CE7CC2" w:rsidRPr="00D92687" w:rsidRDefault="00D92687" w:rsidP="00D92687">
                                <w:pPr>
                                  <w:spacing w:before="0" w:after="0"/>
                                  <w:jc w:val="center"/>
                                  <w:rPr>
                                    <w:rFonts w:ascii="Calibri" w:hAnsi="Calibri" w:cs="Calibri"/>
                                    <w:color w:val="000000"/>
                                    <w:sz w:val="24"/>
                                  </w:rPr>
                                </w:pPr>
                                <w:r w:rsidRPr="00D9268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97EE4D" id="_x0000_t202" coordsize="21600,21600" o:spt="202" path="m,l,21600r21600,l21600,xe">
                    <v:stroke joinstyle="miter"/>
                    <v:path gradientshapeok="t" o:connecttype="rect"/>
                  </v:shapetype>
                  <v:shape id="MSIPCM20ed4add9733e283a60ca78d" o:spid="_x0000_s1029" type="#_x0000_t202" alt="{&quot;HashCode&quot;:-1264680268,&quot;Height&quot;:841.0,&quot;Width&quot;:595.0,&quot;Placement&quot;:&quot;Footer&quot;,&quot;Index&quot;:&quot;OddAndEven&quot;,&quot;Section&quot;:1,&quot;Top&quot;:0.0,&quot;Left&quot;:0.0}" style="position:absolute;margin-left:0;margin-top:805.45pt;width:595.35pt;height:21.5pt;z-index:251680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6B1F5EA8" w14:textId="16376050" w:rsidR="00CE7CC2" w:rsidRPr="00D92687" w:rsidRDefault="00D92687" w:rsidP="00D92687">
                          <w:pPr>
                            <w:spacing w:before="0" w:after="0"/>
                            <w:jc w:val="center"/>
                            <w:rPr>
                              <w:rFonts w:ascii="Calibri" w:hAnsi="Calibri" w:cs="Calibri"/>
                              <w:color w:val="000000"/>
                              <w:sz w:val="24"/>
                            </w:rPr>
                          </w:pPr>
                          <w:r w:rsidRPr="00D92687">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70A6E409" w14:textId="77777777" w:rsidR="00A60698" w:rsidRDefault="00FC15AB" w:rsidP="00A60698">
          <w:pPr>
            <w:pStyle w:val="FooterEven"/>
          </w:pPr>
          <w:fldSimple w:instr=" DOCPROPERTY  xFooterTitle  \* MERGEFORMAT ">
            <w:r w:rsidR="00062C79">
              <w:t>Title over two to three lines unless the subtitle is not in use</w:t>
            </w:r>
          </w:fldSimple>
        </w:p>
        <w:p w14:paraId="4D872F92" w14:textId="77777777" w:rsidR="00A60698" w:rsidRPr="00810C40" w:rsidRDefault="00FC15AB" w:rsidP="00A60698">
          <w:pPr>
            <w:pStyle w:val="FooterEven"/>
          </w:pPr>
          <w:fldSimple w:instr=" DOCPROPERTY  xFooterSubtitle  \* MERGEFORMAT ">
            <w:r w:rsidR="00062C79">
              <w:t>Subtitle over two to three lines. Do not allow text to go below the navy header background or overlap graphics on the right</w:t>
            </w:r>
          </w:fldSimple>
        </w:p>
      </w:tc>
    </w:tr>
  </w:tbl>
  <w:p w14:paraId="5B870AB0"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3B5AE97C" w14:textId="77777777" w:rsidTr="0040758A">
      <w:trPr>
        <w:trHeight w:val="397"/>
      </w:trPr>
      <w:tc>
        <w:tcPr>
          <w:tcW w:w="9071" w:type="dxa"/>
        </w:tcPr>
        <w:p w14:paraId="4F7FFC04" w14:textId="77777777" w:rsidR="00A60698" w:rsidRDefault="00CE7CC2" w:rsidP="00A60698">
          <w:pPr>
            <w:pStyle w:val="FooterOdd"/>
          </w:pPr>
          <w:r>
            <w:rPr>
              <w:noProof/>
            </w:rPr>
            <mc:AlternateContent>
              <mc:Choice Requires="wps">
                <w:drawing>
                  <wp:anchor distT="0" distB="0" distL="114300" distR="114300" simplePos="0" relativeHeight="251658752" behindDoc="0" locked="0" layoutInCell="0" allowOverlap="1" wp14:anchorId="2ABB2E51" wp14:editId="71748271">
                    <wp:simplePos x="0" y="0"/>
                    <wp:positionH relativeFrom="page">
                      <wp:posOffset>0</wp:posOffset>
                    </wp:positionH>
                    <wp:positionV relativeFrom="page">
                      <wp:posOffset>10229215</wp:posOffset>
                    </wp:positionV>
                    <wp:extent cx="7560945" cy="273050"/>
                    <wp:effectExtent l="0" t="0" r="0" b="12700"/>
                    <wp:wrapNone/>
                    <wp:docPr id="43" name="MSIPCM50d7427aaebc850b15c37ed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58FE5" w14:textId="0F23BD7F" w:rsidR="00CE7CC2" w:rsidRPr="00D92687" w:rsidRDefault="00D92687" w:rsidP="00D92687">
                                <w:pPr>
                                  <w:spacing w:before="0" w:after="0"/>
                                  <w:jc w:val="center"/>
                                  <w:rPr>
                                    <w:rFonts w:ascii="Calibri" w:hAnsi="Calibri" w:cs="Calibri"/>
                                    <w:color w:val="000000"/>
                                    <w:sz w:val="24"/>
                                  </w:rPr>
                                </w:pPr>
                                <w:r w:rsidRPr="00D9268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BB2E51" id="_x0000_t202" coordsize="21600,21600" o:spt="202" path="m,l,21600r21600,l21600,xe">
                    <v:stroke joinstyle="miter"/>
                    <v:path gradientshapeok="t" o:connecttype="rect"/>
                  </v:shapetype>
                  <v:shape id="MSIPCM50d7427aaebc850b15c37ed8" o:spid="_x0000_s1030" type="#_x0000_t202" alt="{&quot;HashCode&quot;:-1264680268,&quot;Height&quot;:841.0,&quot;Width&quot;:595.0,&quot;Placement&quot;:&quot;Footer&quot;,&quot;Index&quot;:&quot;Primary&quot;,&quot;Section&quot;:1,&quot;Top&quot;:0.0,&quot;Left&quot;:0.0}" style="position:absolute;left:0;text-align:left;margin-left:0;margin-top:805.45pt;width:595.35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06758FE5" w14:textId="0F23BD7F" w:rsidR="00CE7CC2" w:rsidRPr="00D92687" w:rsidRDefault="00D92687" w:rsidP="00D92687">
                          <w:pPr>
                            <w:spacing w:before="0" w:after="0"/>
                            <w:jc w:val="center"/>
                            <w:rPr>
                              <w:rFonts w:ascii="Calibri" w:hAnsi="Calibri" w:cs="Calibri"/>
                              <w:color w:val="000000"/>
                              <w:sz w:val="24"/>
                            </w:rPr>
                          </w:pPr>
                          <w:r w:rsidRPr="00D92687">
                            <w:rPr>
                              <w:rFonts w:ascii="Calibri" w:hAnsi="Calibri" w:cs="Calibri"/>
                              <w:color w:val="000000"/>
                              <w:sz w:val="24"/>
                            </w:rPr>
                            <w:t>OFFICIAL</w:t>
                          </w:r>
                        </w:p>
                      </w:txbxContent>
                    </v:textbox>
                    <w10:wrap anchorx="page" anchory="page"/>
                  </v:shape>
                </w:pict>
              </mc:Fallback>
            </mc:AlternateContent>
          </w:r>
          <w:fldSimple w:instr=" DOCPROPERTY  xFooterTitle  \* MERGEFORMAT ">
            <w:r w:rsidR="00062C79">
              <w:t>Title over two to three lines unless the subtitle is not in use</w:t>
            </w:r>
          </w:fldSimple>
        </w:p>
        <w:p w14:paraId="7BF412C5" w14:textId="77777777" w:rsidR="00CD157B" w:rsidRPr="00CB1FB7" w:rsidRDefault="00FC15AB" w:rsidP="00A60698">
          <w:pPr>
            <w:pStyle w:val="FooterOdd"/>
            <w:rPr>
              <w:b/>
            </w:rPr>
          </w:pPr>
          <w:fldSimple w:instr=" DOCPROPERTY  xFooterSubtitle  \* MERGEFORMAT ">
            <w:r w:rsidR="00062C79">
              <w:t>Subtitle over two to three lines. Do not allow text to go below the navy header background or overlap graphics on the right</w:t>
            </w:r>
          </w:fldSimple>
        </w:p>
      </w:tc>
      <w:tc>
        <w:tcPr>
          <w:tcW w:w="340" w:type="dxa"/>
        </w:tcPr>
        <w:p w14:paraId="5D81104B"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29BC0487"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6974" w14:textId="77777777" w:rsidR="00CE7CC2" w:rsidRDefault="00CE7CC2">
    <w:pPr>
      <w:pStyle w:val="Footer"/>
    </w:pPr>
    <w:r>
      <w:rPr>
        <w:noProof/>
      </w:rPr>
      <mc:AlternateContent>
        <mc:Choice Requires="wps">
          <w:drawing>
            <wp:anchor distT="0" distB="0" distL="114300" distR="114300" simplePos="0" relativeHeight="251660800" behindDoc="0" locked="0" layoutInCell="0" allowOverlap="1" wp14:anchorId="359DEC4B" wp14:editId="6A17762D">
              <wp:simplePos x="0" y="0"/>
              <wp:positionH relativeFrom="page">
                <wp:posOffset>0</wp:posOffset>
              </wp:positionH>
              <wp:positionV relativeFrom="page">
                <wp:posOffset>10229215</wp:posOffset>
              </wp:positionV>
              <wp:extent cx="7560945" cy="273050"/>
              <wp:effectExtent l="0" t="0" r="0" b="12700"/>
              <wp:wrapNone/>
              <wp:docPr id="44" name="MSIPCM6bb54b399ccbc08af7bd3d00"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DBDED" w14:textId="661D8C08" w:rsidR="00CE7CC2" w:rsidRPr="00D92687" w:rsidRDefault="00D92687" w:rsidP="00D92687">
                          <w:pPr>
                            <w:spacing w:before="0" w:after="0"/>
                            <w:jc w:val="center"/>
                            <w:rPr>
                              <w:rFonts w:ascii="Calibri" w:hAnsi="Calibri" w:cs="Calibri"/>
                              <w:color w:val="000000"/>
                              <w:sz w:val="24"/>
                            </w:rPr>
                          </w:pPr>
                          <w:r w:rsidRPr="00D9268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9DEC4B" id="_x0000_t202" coordsize="21600,21600" o:spt="202" path="m,l,21600r21600,l21600,xe">
              <v:stroke joinstyle="miter"/>
              <v:path gradientshapeok="t" o:connecttype="rect"/>
            </v:shapetype>
            <v:shape id="MSIPCM6bb54b399ccbc08af7bd3d00" o:spid="_x0000_s1031" type="#_x0000_t202" alt="{&quot;HashCode&quot;:-1264680268,&quot;Height&quot;:841.0,&quot;Width&quot;:595.0,&quot;Placement&quot;:&quot;Footer&quot;,&quot;Index&quot;:&quot;FirstPage&quot;,&quot;Section&quot;:1,&quot;Top&quot;:0.0,&quot;Left&quot;:0.0}" style="position:absolute;margin-left:0;margin-top:805.45pt;width:595.35pt;height:21.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04FDBDED" w14:textId="661D8C08" w:rsidR="00CE7CC2" w:rsidRPr="00D92687" w:rsidRDefault="00D92687" w:rsidP="00D92687">
                    <w:pPr>
                      <w:spacing w:before="0" w:after="0"/>
                      <w:jc w:val="center"/>
                      <w:rPr>
                        <w:rFonts w:ascii="Calibri" w:hAnsi="Calibri" w:cs="Calibri"/>
                        <w:color w:val="000000"/>
                        <w:sz w:val="24"/>
                      </w:rPr>
                    </w:pPr>
                    <w:r w:rsidRPr="00D9268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DBC1" w14:textId="77777777" w:rsidR="006459E3" w:rsidRPr="0056073C" w:rsidRDefault="006459E3" w:rsidP="005D764F">
      <w:pPr>
        <w:pStyle w:val="FootnoteSeparator"/>
      </w:pPr>
    </w:p>
    <w:p w14:paraId="037D33EA" w14:textId="77777777" w:rsidR="006459E3" w:rsidRDefault="006459E3"/>
  </w:footnote>
  <w:footnote w:type="continuationSeparator" w:id="0">
    <w:p w14:paraId="49B3FAAB" w14:textId="77777777" w:rsidR="006459E3" w:rsidRPr="00CA30B7" w:rsidRDefault="006459E3" w:rsidP="006D5A90">
      <w:pPr>
        <w:rPr>
          <w:lang w:val="en-US"/>
        </w:rPr>
      </w:pPr>
      <w:r w:rsidRPr="00CA30B7">
        <w:rPr>
          <w:lang w:val="en-US"/>
        </w:rPr>
        <w:t>_______</w:t>
      </w:r>
    </w:p>
    <w:p w14:paraId="18A45AF3" w14:textId="77777777" w:rsidR="006459E3" w:rsidRDefault="006459E3"/>
  </w:footnote>
  <w:footnote w:type="continuationNotice" w:id="1">
    <w:p w14:paraId="1C758928" w14:textId="77777777" w:rsidR="006459E3" w:rsidRDefault="006459E3" w:rsidP="006D5A90"/>
    <w:p w14:paraId="641B9008" w14:textId="77777777" w:rsidR="006459E3" w:rsidRDefault="00645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C410"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51584" behindDoc="0" locked="1" layoutInCell="1" allowOverlap="1" wp14:anchorId="22C82F56" wp14:editId="74CCA8BE">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7268307" id="Hdr_Element6" o:spid="_x0000_s1026" alt="&quot;&quot;" style="position:absolute;margin-left:512.5pt;margin-top:0;width:83.05pt;height:35.1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0560" behindDoc="0" locked="0" layoutInCell="1" allowOverlap="1" wp14:anchorId="6A726B32" wp14:editId="428745D7">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362CFE9" id="Hdr_Element1" o:spid="_x0000_s1026" alt="&quot;&quot;" style="position:absolute;margin-left:0;margin-top:0;width:595.3pt;height:35.15pt;z-index:2516392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52608" behindDoc="0" locked="1" layoutInCell="1" allowOverlap="1" wp14:anchorId="5A8F196D" wp14:editId="3ECF6003">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C45AF50" id="Hdr_Element4" o:spid="_x0000_s1026" alt="&quot;&quot;" style="position:absolute;margin-left:363.9pt;margin-top:0;width:115.65pt;height:35.1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4656" behindDoc="0" locked="1" layoutInCell="1" allowOverlap="1" wp14:anchorId="34A31EC5" wp14:editId="70E03093">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EC9144F" id="Hdr_Element5" o:spid="_x0000_s1026" alt="&quot;&quot;" style="position:absolute;margin-left:463.3pt;margin-top:0;width:66.05pt;height:35.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5680" behindDoc="0" locked="1" layoutInCell="1" allowOverlap="1" wp14:anchorId="63B45C67" wp14:editId="1949D5EE">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4BFE24C" id="Hdr_Element2" o:spid="_x0000_s1026" alt="&quot;&quot;" style="position:absolute;margin-left:297.65pt;margin-top:0;width:82.75pt;height:35.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57728" behindDoc="0" locked="1" layoutInCell="1" allowOverlap="1" wp14:anchorId="40A0BE43" wp14:editId="71AFF005">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5109413" id="Hdr_Element3" o:spid="_x0000_s1026" alt="&quot;&quot;" style="position:absolute;margin-left:363.8pt;margin-top:0;width:33.15pt;height:35.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4F5188EE"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697A4" w14:textId="77777777" w:rsidR="00124C79" w:rsidRDefault="00124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92B1" w14:textId="77777777" w:rsidR="00124C79" w:rsidRDefault="00124C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4868" w14:textId="58681B79"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56704" behindDoc="0" locked="1" layoutInCell="1" allowOverlap="1" wp14:anchorId="5CE9C2C3" wp14:editId="0EE189AF">
              <wp:simplePos x="0" y="0"/>
              <wp:positionH relativeFrom="page">
                <wp:posOffset>6508750</wp:posOffset>
              </wp:positionH>
              <wp:positionV relativeFrom="page">
                <wp:posOffset>0</wp:posOffset>
              </wp:positionV>
              <wp:extent cx="1054800" cy="446400"/>
              <wp:effectExtent l="0" t="0" r="0" b="0"/>
              <wp:wrapNone/>
              <wp:docPr id="11"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B23148C" id="Hdr_Element6" o:spid="_x0000_s1026" alt="&quot;&quot;" style="position:absolute;margin-left:512.5pt;margin-top:0;width:83.05pt;height:35.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3632" behindDoc="0" locked="0" layoutInCell="1" allowOverlap="1" wp14:anchorId="7D6BC60D" wp14:editId="2A99EBDE">
              <wp:simplePos x="0" y="0"/>
              <wp:positionH relativeFrom="page">
                <wp:align>left</wp:align>
              </wp:positionH>
              <wp:positionV relativeFrom="page">
                <wp:align>top</wp:align>
              </wp:positionV>
              <wp:extent cx="7560000" cy="446400"/>
              <wp:effectExtent l="0" t="0" r="3175" b="0"/>
              <wp:wrapNone/>
              <wp:docPr id="12"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2FDCA15" id="Hdr_Element1" o:spid="_x0000_s1026" alt="&quot;&quot;" style="position:absolute;margin-left:0;margin-top:0;width:595.3pt;height:35.15pt;z-index:25165260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9776" behindDoc="0" locked="1" layoutInCell="1" allowOverlap="1" wp14:anchorId="6DFA62F6" wp14:editId="39B363DD">
              <wp:simplePos x="0" y="0"/>
              <wp:positionH relativeFrom="page">
                <wp:posOffset>4621530</wp:posOffset>
              </wp:positionH>
              <wp:positionV relativeFrom="page">
                <wp:posOffset>0</wp:posOffset>
              </wp:positionV>
              <wp:extent cx="1468800" cy="446400"/>
              <wp:effectExtent l="0" t="0" r="0" b="0"/>
              <wp:wrapNone/>
              <wp:docPr id="16"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55FD76B" id="Hdr_Element4" o:spid="_x0000_s1026" alt="&quot;&quot;" style="position:absolute;margin-left:363.9pt;margin-top:0;width:115.65pt;height:35.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2848" behindDoc="0" locked="1" layoutInCell="1" allowOverlap="1" wp14:anchorId="320AEFBA" wp14:editId="689B6F43">
              <wp:simplePos x="0" y="0"/>
              <wp:positionH relativeFrom="page">
                <wp:posOffset>5883910</wp:posOffset>
              </wp:positionH>
              <wp:positionV relativeFrom="page">
                <wp:posOffset>0</wp:posOffset>
              </wp:positionV>
              <wp:extent cx="838800" cy="446400"/>
              <wp:effectExtent l="0" t="0" r="0" b="0"/>
              <wp:wrapNone/>
              <wp:docPr id="24"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45ED197" id="Hdr_Element5" o:spid="_x0000_s1026" alt="&quot;&quot;" style="position:absolute;margin-left:463.3pt;margin-top:0;width:66.05pt;height:35.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3872" behindDoc="0" locked="1" layoutInCell="1" allowOverlap="1" wp14:anchorId="2E083C20" wp14:editId="0CF768DA">
              <wp:simplePos x="0" y="0"/>
              <wp:positionH relativeFrom="page">
                <wp:posOffset>3780155</wp:posOffset>
              </wp:positionH>
              <wp:positionV relativeFrom="page">
                <wp:posOffset>0</wp:posOffset>
              </wp:positionV>
              <wp:extent cx="1051200" cy="446400"/>
              <wp:effectExtent l="0" t="0" r="0" b="0"/>
              <wp:wrapNone/>
              <wp:docPr id="40"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1C26BEB" id="Hdr_Element2" o:spid="_x0000_s1026" alt="&quot;&quot;" style="position:absolute;margin-left:297.65pt;margin-top:0;width:82.75pt;height:35.1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4896" behindDoc="0" locked="1" layoutInCell="1" allowOverlap="1" wp14:anchorId="0A7E22C7" wp14:editId="2408ECE2">
              <wp:simplePos x="0" y="0"/>
              <wp:positionH relativeFrom="page">
                <wp:posOffset>4620260</wp:posOffset>
              </wp:positionH>
              <wp:positionV relativeFrom="page">
                <wp:posOffset>0</wp:posOffset>
              </wp:positionV>
              <wp:extent cx="421200" cy="446400"/>
              <wp:effectExtent l="0" t="0" r="0" b="0"/>
              <wp:wrapNone/>
              <wp:docPr id="42"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D3E6106" id="Hdr_Element3" o:spid="_x0000_s1026" alt="&quot;&quot;" style="position:absolute;margin-left:363.8pt;margin-top:0;width:33.15pt;height:35.1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9"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2"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3"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5"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7"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8"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0"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1"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2"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3"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4"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5"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6"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9"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0"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1"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2"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3"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5" w15:restartNumberingAfterBreak="0">
    <w:nsid w:val="71482A15"/>
    <w:multiLevelType w:val="hybridMultilevel"/>
    <w:tmpl w:val="D3B2E7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7"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48"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1"/>
  </w:num>
  <w:num w:numId="2" w16cid:durableId="1128745877">
    <w:abstractNumId w:val="12"/>
  </w:num>
  <w:num w:numId="3" w16cid:durableId="170411264">
    <w:abstractNumId w:val="40"/>
  </w:num>
  <w:num w:numId="4" w16cid:durableId="985085104">
    <w:abstractNumId w:val="10"/>
  </w:num>
  <w:num w:numId="5" w16cid:durableId="1872112631">
    <w:abstractNumId w:val="13"/>
  </w:num>
  <w:num w:numId="6" w16cid:durableId="336812815">
    <w:abstractNumId w:val="26"/>
  </w:num>
  <w:num w:numId="7" w16cid:durableId="155153463">
    <w:abstractNumId w:val="3"/>
  </w:num>
  <w:num w:numId="8" w16cid:durableId="1428236886">
    <w:abstractNumId w:val="29"/>
  </w:num>
  <w:num w:numId="9" w16cid:durableId="1644658156">
    <w:abstractNumId w:val="21"/>
  </w:num>
  <w:num w:numId="10" w16cid:durableId="103154041">
    <w:abstractNumId w:val="31"/>
  </w:num>
  <w:num w:numId="11" w16cid:durableId="2129203638">
    <w:abstractNumId w:val="34"/>
  </w:num>
  <w:num w:numId="12" w16cid:durableId="377365663">
    <w:abstractNumId w:val="27"/>
  </w:num>
  <w:num w:numId="13" w16cid:durableId="1308436166">
    <w:abstractNumId w:val="28"/>
  </w:num>
  <w:num w:numId="14" w16cid:durableId="1335643199">
    <w:abstractNumId w:val="38"/>
  </w:num>
  <w:num w:numId="15" w16cid:durableId="384449836">
    <w:abstractNumId w:val="8"/>
  </w:num>
  <w:num w:numId="16" w16cid:durableId="1160577431">
    <w:abstractNumId w:val="30"/>
  </w:num>
  <w:num w:numId="17" w16cid:durableId="27071314">
    <w:abstractNumId w:val="7"/>
  </w:num>
  <w:num w:numId="18" w16cid:durableId="338120444">
    <w:abstractNumId w:val="5"/>
  </w:num>
  <w:num w:numId="19" w16cid:durableId="1673139647">
    <w:abstractNumId w:val="17"/>
  </w:num>
  <w:num w:numId="20" w16cid:durableId="1975480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4"/>
  </w:num>
  <w:num w:numId="26" w16cid:durableId="8933492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4"/>
  </w:num>
  <w:num w:numId="30" w16cid:durableId="1579175524">
    <w:abstractNumId w:val="0"/>
  </w:num>
  <w:num w:numId="31" w16cid:durableId="1199856773">
    <w:abstractNumId w:val="2"/>
  </w:num>
  <w:num w:numId="32" w16cid:durableId="2138447666">
    <w:abstractNumId w:val="1"/>
  </w:num>
  <w:num w:numId="33" w16cid:durableId="334118162">
    <w:abstractNumId w:val="36"/>
  </w:num>
  <w:num w:numId="34" w16cid:durableId="196283207">
    <w:abstractNumId w:val="39"/>
  </w:num>
  <w:num w:numId="35" w16cid:durableId="1742215375">
    <w:abstractNumId w:val="49"/>
  </w:num>
  <w:num w:numId="36" w16cid:durableId="664823544">
    <w:abstractNumId w:val="44"/>
  </w:num>
  <w:num w:numId="37" w16cid:durableId="5922503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7"/>
  </w:num>
  <w:num w:numId="40" w16cid:durableId="160104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5759775">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062C79"/>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4AA"/>
    <w:rsid w:val="000337A3"/>
    <w:rsid w:val="000343D3"/>
    <w:rsid w:val="000346D1"/>
    <w:rsid w:val="00034E7A"/>
    <w:rsid w:val="0003565D"/>
    <w:rsid w:val="00036064"/>
    <w:rsid w:val="000360F2"/>
    <w:rsid w:val="00036D45"/>
    <w:rsid w:val="0003726A"/>
    <w:rsid w:val="00037321"/>
    <w:rsid w:val="000374E9"/>
    <w:rsid w:val="00037830"/>
    <w:rsid w:val="00037CF7"/>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2C79"/>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1B3F"/>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5BFB"/>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4C79"/>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423E"/>
    <w:rsid w:val="00144787"/>
    <w:rsid w:val="00145946"/>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293"/>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3E72"/>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3D4"/>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6AB"/>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3E6"/>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69B"/>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5E37"/>
    <w:rsid w:val="005B6842"/>
    <w:rsid w:val="005B6B22"/>
    <w:rsid w:val="005B6DB4"/>
    <w:rsid w:val="005B7FE2"/>
    <w:rsid w:val="005C0269"/>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6ED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5F7CF4"/>
    <w:rsid w:val="00600057"/>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27F94"/>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59E3"/>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3912"/>
    <w:rsid w:val="00694268"/>
    <w:rsid w:val="00694C72"/>
    <w:rsid w:val="00694D4B"/>
    <w:rsid w:val="00694F35"/>
    <w:rsid w:val="006953A7"/>
    <w:rsid w:val="00695A70"/>
    <w:rsid w:val="00695C8F"/>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23"/>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3C6"/>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397"/>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19F"/>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27D"/>
    <w:rsid w:val="00967367"/>
    <w:rsid w:val="00967408"/>
    <w:rsid w:val="0096790D"/>
    <w:rsid w:val="00967D7E"/>
    <w:rsid w:val="00967F08"/>
    <w:rsid w:val="00970009"/>
    <w:rsid w:val="0097012E"/>
    <w:rsid w:val="0097013B"/>
    <w:rsid w:val="0097027A"/>
    <w:rsid w:val="00970331"/>
    <w:rsid w:val="00970524"/>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5E45"/>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09B9"/>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0775"/>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3484"/>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1F2C"/>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4E"/>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16"/>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C2"/>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687"/>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AED"/>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27DEF"/>
    <w:rsid w:val="00E3070E"/>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6B64"/>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0736"/>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A7C7A"/>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5AB"/>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A09B7"/>
  <w15:docId w15:val="{A59F501A-D79B-4BE5-876A-16C9691C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Table No Border"/>
    <w:basedOn w:val="TableNormal"/>
    <w:uiPriority w:val="39"/>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2.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3.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hyperlink" Target="https://delwpvicgovau.sharepoint.com/Users/fionadurante/Downloads/deeca.vic.gov.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hyperlink" Target="https://delwpvicgovau.sharepoint.com/Users/fionadurante/Downloads/deeca.vic.gov.au"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ECA%20Branded%20Templates\DEECA%20Factshee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7219BCDCE749E48BFE306C86C6553E"/>
        <w:category>
          <w:name w:val="General"/>
          <w:gallery w:val="placeholder"/>
        </w:category>
        <w:types>
          <w:type w:val="bbPlcHdr"/>
        </w:types>
        <w:behaviors>
          <w:behavior w:val="content"/>
        </w:behaviors>
        <w:guid w:val="{16CFDBEC-D39B-4D1F-BD08-E9941AC69C22}"/>
      </w:docPartPr>
      <w:docPartBody>
        <w:p w:rsidR="005D5908" w:rsidRDefault="005D5908">
          <w:pPr>
            <w:pStyle w:val="A97219BCDCE749E48BFE306C86C6553E"/>
          </w:pPr>
          <w:r w:rsidRPr="000C4F86">
            <w:rPr>
              <w:rStyle w:val="PlaceholderText"/>
            </w:rPr>
            <w:t>[Title]</w:t>
          </w:r>
        </w:p>
      </w:docPartBody>
    </w:docPart>
    <w:docPart>
      <w:docPartPr>
        <w:name w:val="58BABE5C81DB43628A40025ED6C76E4D"/>
        <w:category>
          <w:name w:val="General"/>
          <w:gallery w:val="placeholder"/>
        </w:category>
        <w:types>
          <w:type w:val="bbPlcHdr"/>
        </w:types>
        <w:behaviors>
          <w:behavior w:val="content"/>
        </w:behaviors>
        <w:guid w:val="{B4747A0A-5818-45E2-B64E-8D9D94D82980}"/>
      </w:docPartPr>
      <w:docPartBody>
        <w:p w:rsidR="005D5908" w:rsidRDefault="005D5908">
          <w:pPr>
            <w:pStyle w:val="58BABE5C81DB43628A40025ED6C76E4D"/>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D6"/>
    <w:rsid w:val="005D5908"/>
    <w:rsid w:val="006C17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A97219BCDCE749E48BFE306C86C6553E">
    <w:name w:val="A97219BCDCE749E48BFE306C86C6553E"/>
  </w:style>
  <w:style w:type="paragraph" w:customStyle="1" w:styleId="58BABE5C81DB43628A40025ED6C76E4D">
    <w:name w:val="58BABE5C81DB43628A40025ED6C76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p:Policy xmlns:p="office.server.policy" id="" local="true">
  <p:Name>ECM V2 Team Administration</p:Name>
  <p:Description>Enable Version label</p:Description>
  <p:Statement/>
  <p:PolicyItems>
    <p:PolicyItem featureId="Microsoft.Office.RecordsManagement.PolicyFeatures.PolicyLabel" staticId="0x0101009298E819CE1EBB4F8D2096B3E0F0C2911F001C37ED5F1EA5BA458CF6BD8D3E1F868E|-1306371497" UniqueId="8a143950-fff3-4aad-b5bc-39cb7296bf0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CM V2 Team Administration" ma:contentTypeID="0x0101009298E819CE1EBB4F8D2096B3E0F0C2911F00560D4576F1CA9C4D9049127CC6DBE00E" ma:contentTypeVersion="201" ma:contentTypeDescription="Administrative activities related management and coordination of a team. &#10;Note: Administrative activity aligned to a functional templated library i.e. Boards, Committees, Asset Management, Grants, Contract Management etc. should be stored in those templated libraries. " ma:contentTypeScope="" ma:versionID="19d2bedea8ac5d125385278edbdae2b9">
  <xsd:schema xmlns:xsd="http://www.w3.org/2001/XMLSchema" xmlns:xs="http://www.w3.org/2001/XMLSchema" xmlns:p="http://schemas.microsoft.com/office/2006/metadata/properties" xmlns:ns1="http://schemas.microsoft.com/sharepoint/v3" xmlns:ns2="9fd47c19-1c4a-4d7d-b342-c10cef269344" xmlns:ns3="a5f32de4-e402-4188-b034-e71ca7d22e54" xmlns:ns4="1e9e3136-3dd0-4fb9-bea8-be70a8201a1a" xmlns:ns5="ce0d4102-f4b8-4fdd-abbf-5c9b32fec28d" xmlns:ns6="http://schemas.microsoft.com/sharepoint/v3/fields" xmlns:ns7="5638a78c-bc20-4dc0-9b7f-c1cdc468c382" targetNamespace="http://schemas.microsoft.com/office/2006/metadata/properties" ma:root="true" ma:fieldsID="c8b1ca70553fc159ba4a5365d80f3d12" ns1:_="" ns2:_="" ns3:_="" ns4:_="" ns5:_="" ns6:_="" ns7:_="">
    <xsd:import namespace="http://schemas.microsoft.com/sharepoint/v3"/>
    <xsd:import namespace="9fd47c19-1c4a-4d7d-b342-c10cef269344"/>
    <xsd:import namespace="a5f32de4-e402-4188-b034-e71ca7d22e54"/>
    <xsd:import namespace="1e9e3136-3dd0-4fb9-bea8-be70a8201a1a"/>
    <xsd:import namespace="ce0d4102-f4b8-4fdd-abbf-5c9b32fec28d"/>
    <xsd:import namespace="http://schemas.microsoft.com/sharepoint/v3/fields"/>
    <xsd:import namespace="5638a78c-bc20-4dc0-9b7f-c1cdc468c382"/>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d25512bccefe4fa083801fcb78c24163"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6:_Statu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d25512bccefe4fa083801fcb78c24163" ma:index="19" ma:taxonomy="true" ma:internalName="d25512bccefe4fa083801fcb78c24163" ma:taxonomyFieldName="Records_x0020_Class_x0020_Team_x0020_Admin" ma:displayName="Classification" ma:readOnly="false" ma:default="" ma:fieldId="{d25512bc-cefe-4fa0-8380-1fcb78c24163}" ma:sspId="797aeec6-0273-40f2-ab3e-beee73212332" ma:termSetId="4258747f-0974-48f0-ac10-46f208a52cd4" ma:anchorId="504ad493-1bff-42e7-9e93-c0e8ecbd689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9e3136-3dd0-4fb9-bea8-be70a8201a1a"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d4102-f4b8-4fdd-abbf-5c9b32fec28d"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7"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638a78c-bc20-4dc0-9b7f-c1cdc468c38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43</Value>
      <Value>105</Value>
    </TaxCatchAll>
    <DLCPolicyLabelClientValue xmlns="1e9e3136-3dd0-4fb9-bea8-be70a8201a1a">Version {_UIVersionString}</DLCPolicyLabelClientVal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Status xmlns="http://schemas.microsoft.com/sharepoint/v3/fields">Not Started</_Status>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LCPolicyLabelLock xmlns="1e9e3136-3dd0-4fb9-bea8-be70a8201a1a" xsi:nil="true"/>
    <d25512bccefe4fa083801fcb78c24163 xmlns="9fd47c19-1c4a-4d7d-b342-c10cef269344">
      <Terms xmlns="http://schemas.microsoft.com/office/infopath/2007/PartnerControls">
        <TermInfo xmlns="http://schemas.microsoft.com/office/infopath/2007/PartnerControls">
          <TermName xmlns="http://schemas.microsoft.com/office/infopath/2007/PartnerControls">Process and procedure</TermName>
          <TermId xmlns="http://schemas.microsoft.com/office/infopath/2007/PartnerControls">9fed78e4-0cf7-4349-93c6-1d5eeb34ebd6</TermId>
        </TermInfo>
      </Terms>
    </d25512bccefe4fa083801fcb78c24163>
    <_dlc_DocId xmlns="a5f32de4-e402-4188-b034-e71ca7d22e54">DOCID393-1215179655-416</_dlc_DocId>
    <_dlc_DocIdUrl xmlns="a5f32de4-e402-4188-b034-e71ca7d22e54">
      <Url>https://delwpvicgovau.sharepoint.com/sites/ecm_393/_layouts/15/DocIdRedir.aspx?ID=DOCID393-1215179655-416</Url>
      <Description>DOCID393-1215179655-416</Description>
    </_dlc_DocIdUrl>
    <DLCPolicyLabelValue xmlns="1e9e3136-3dd0-4fb9-bea8-be70a8201a1a">Version {_UIVersionString}</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A7714A-2D64-4495-BA2C-AE206C5357DF}">
  <ds:schemaRefs>
    <ds:schemaRef ds:uri="office.server.policy"/>
  </ds:schemaRefs>
</ds:datastoreItem>
</file>

<file path=customXml/itemProps3.xml><?xml version="1.0" encoding="utf-8"?>
<ds:datastoreItem xmlns:ds="http://schemas.openxmlformats.org/officeDocument/2006/customXml" ds:itemID="{3A9D115F-D474-4F14-B826-7895DE869D26}">
  <ds:schemaRefs>
    <ds:schemaRef ds:uri="Microsoft.SharePoint.Taxonomy.ContentTypeSync"/>
  </ds:schemaRefs>
</ds:datastoreItem>
</file>

<file path=customXml/itemProps4.xml><?xml version="1.0" encoding="utf-8"?>
<ds:datastoreItem xmlns:ds="http://schemas.openxmlformats.org/officeDocument/2006/customXml" ds:itemID="{DBC36182-433C-423C-9974-FFD626388161}">
  <ds:schemaRefs>
    <ds:schemaRef ds:uri="http://schemas.microsoft.com/sharepoint/events"/>
  </ds:schemaRefs>
</ds:datastoreItem>
</file>

<file path=customXml/itemProps5.xml><?xml version="1.0" encoding="utf-8"?>
<ds:datastoreItem xmlns:ds="http://schemas.openxmlformats.org/officeDocument/2006/customXml" ds:itemID="{980BE4FA-C8BB-4049-8840-6C31180C8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1e9e3136-3dd0-4fb9-bea8-be70a8201a1a"/>
    <ds:schemaRef ds:uri="ce0d4102-f4b8-4fdd-abbf-5c9b32fec28d"/>
    <ds:schemaRef ds:uri="http://schemas.microsoft.com/sharepoint/v3/fields"/>
    <ds:schemaRef ds:uri="5638a78c-bc20-4dc0-9b7f-c1cdc468c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FABBF0-0631-4425-8316-AF0A01ACFB0F}">
  <ds:schemaRefs>
    <ds:schemaRef ds:uri="5638a78c-bc20-4dc0-9b7f-c1cdc468c382"/>
    <ds:schemaRef ds:uri="http://schemas.microsoft.com/office/2006/documentManagement/types"/>
    <ds:schemaRef ds:uri="http://schemas.microsoft.com/office/infopath/2007/PartnerControls"/>
    <ds:schemaRef ds:uri="ce0d4102-f4b8-4fdd-abbf-5c9b32fec28d"/>
    <ds:schemaRef ds:uri="a5f32de4-e402-4188-b034-e71ca7d22e54"/>
    <ds:schemaRef ds:uri="http://purl.org/dc/elements/1.1/"/>
    <ds:schemaRef ds:uri="http://schemas.microsoft.com/office/2006/metadata/properties"/>
    <ds:schemaRef ds:uri="1e9e3136-3dd0-4fb9-bea8-be70a8201a1a"/>
    <ds:schemaRef ds:uri="http://schemas.microsoft.com/sharepoint/v3"/>
    <ds:schemaRef ds:uri="http://schemas.openxmlformats.org/package/2006/metadata/core-properties"/>
    <ds:schemaRef ds:uri="http://purl.org/dc/terms/"/>
    <ds:schemaRef ds:uri="http://schemas.microsoft.com/sharepoint/v3/fields"/>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8.xml><?xml version="1.0" encoding="utf-8"?>
<ds:datastoreItem xmlns:ds="http://schemas.openxmlformats.org/officeDocument/2006/customXml" ds:itemID="{EE914417-542E-4BF3-ADA8-0AB15998C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DEECA Factsheet.dotm</Template>
  <TotalTime>2</TotalTime>
  <Pages>3</Pages>
  <Words>1356</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 over two to three lines unless the subtitle is not in use</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Aboriginality Form</dc:title>
  <dc:subject>Updated June 2023</dc:subject>
  <dc:creator>Debbie Buchanan (DELWP)</dc:creator>
  <cp:keywords/>
  <dc:description/>
  <cp:lastModifiedBy>Jeanette Vivona (DEECA)</cp:lastModifiedBy>
  <cp:revision>4</cp:revision>
  <cp:lastPrinted>2022-06-17T02:14:00Z</cp:lastPrinted>
  <dcterms:created xsi:type="dcterms:W3CDTF">2023-06-19T01:45:00Z</dcterms:created>
  <dcterms:modified xsi:type="dcterms:W3CDTF">2023-06-19T01:46:00Z</dcterms:modified>
  <cp:category>Subtitle goes here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 over two to three lines unless the subtitle is not in use</vt:lpwstr>
  </property>
  <property fmtid="{D5CDD505-2E9C-101B-9397-08002B2CF9AE}" pid="3" name="xFooterSubtitle">
    <vt:lpwstr>Subtitle over two to three lines. Do not allow text to go below the navy header background or overlap graphics on the right</vt:lpwstr>
  </property>
  <property fmtid="{D5CDD505-2E9C-101B-9397-08002B2CF9AE}" pid="4" name="ContentTypeId">
    <vt:lpwstr>0x0101009298E819CE1EBB4F8D2096B3E0F0C2911F00560D4576F1CA9C4D9049127CC6DBE00E</vt:lpwstr>
  </property>
  <property fmtid="{D5CDD505-2E9C-101B-9397-08002B2CF9AE}" pid="5" name="MediaServiceImageTags">
    <vt:lpwstr/>
  </property>
  <property fmtid="{D5CDD505-2E9C-101B-9397-08002B2CF9AE}" pid="6" name="_dlc_DocIdItemGuid">
    <vt:lpwstr>b0a7c135-de06-41a4-9b8d-0fce98af0e54</vt:lpwstr>
  </property>
  <property fmtid="{D5CDD505-2E9C-101B-9397-08002B2CF9AE}" pid="7" name="Dissemination Limiting Marker">
    <vt:lpwstr>2;#FOUO|955eb6fc-b35a-4808-8aa5-31e514fa3f26</vt:lpwstr>
  </property>
  <property fmtid="{D5CDD505-2E9C-101B-9397-08002B2CF9AE}" pid="8" name="Security Classification">
    <vt:lpwstr>3;#Unclassified|7fa379f4-4aba-4692-ab80-7d39d3a23cf4</vt:lpwstr>
  </property>
  <property fmtid="{D5CDD505-2E9C-101B-9397-08002B2CF9AE}" pid="9" name="g91c59fb10974fa1a03160ad8386f0f4">
    <vt:lpwstr/>
  </property>
  <property fmtid="{D5CDD505-2E9C-101B-9397-08002B2CF9AE}" pid="10" name="Records Class Team Admin">
    <vt:lpwstr>43;#Process and procedure|9fed78e4-0cf7-4349-93c6-1d5eeb34ebd6</vt:lpwstr>
  </property>
  <property fmtid="{D5CDD505-2E9C-101B-9397-08002B2CF9AE}" pid="11" name="Department Document Type">
    <vt:lpwstr>105;#Form|9cd2c67f-da1b-4bfd-8a8d-f55070ff48f3</vt:lpwstr>
  </property>
  <property fmtid="{D5CDD505-2E9C-101B-9397-08002B2CF9AE}" pid="12" name="Record_x0020_Purpose">
    <vt:lpwstr/>
  </property>
  <property fmtid="{D5CDD505-2E9C-101B-9397-08002B2CF9AE}" pid="13" name="Record Purpose">
    <vt:lpwstr/>
  </property>
  <property fmtid="{D5CDD505-2E9C-101B-9397-08002B2CF9AE}" pid="14" name="MSIP_Label_4257e2ab-f512-40e2-9c9a-c64247360765_Enabled">
    <vt:lpwstr>true</vt:lpwstr>
  </property>
  <property fmtid="{D5CDD505-2E9C-101B-9397-08002B2CF9AE}" pid="15" name="MSIP_Label_4257e2ab-f512-40e2-9c9a-c64247360765_SetDate">
    <vt:lpwstr>2023-06-19T01:46:56Z</vt:lpwstr>
  </property>
  <property fmtid="{D5CDD505-2E9C-101B-9397-08002B2CF9AE}" pid="16" name="MSIP_Label_4257e2ab-f512-40e2-9c9a-c64247360765_Method">
    <vt:lpwstr>Privileged</vt:lpwstr>
  </property>
  <property fmtid="{D5CDD505-2E9C-101B-9397-08002B2CF9AE}" pid="17" name="MSIP_Label_4257e2ab-f512-40e2-9c9a-c64247360765_Name">
    <vt:lpwstr>OFFICIAL</vt:lpwstr>
  </property>
  <property fmtid="{D5CDD505-2E9C-101B-9397-08002B2CF9AE}" pid="18" name="MSIP_Label_4257e2ab-f512-40e2-9c9a-c64247360765_SiteId">
    <vt:lpwstr>e8bdd6f7-fc18-4e48-a554-7f547927223b</vt:lpwstr>
  </property>
  <property fmtid="{D5CDD505-2E9C-101B-9397-08002B2CF9AE}" pid="19" name="MSIP_Label_4257e2ab-f512-40e2-9c9a-c64247360765_ActionId">
    <vt:lpwstr>008a0b62-5e61-4ba1-9731-c270fdf56c02</vt:lpwstr>
  </property>
  <property fmtid="{D5CDD505-2E9C-101B-9397-08002B2CF9AE}" pid="20" name="MSIP_Label_4257e2ab-f512-40e2-9c9a-c64247360765_ContentBits">
    <vt:lpwstr>2</vt:lpwstr>
  </property>
</Properties>
</file>